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F142" w14:textId="57C3D940" w:rsidR="00F22067" w:rsidRPr="00B17A90" w:rsidRDefault="00F22067">
      <w:pPr>
        <w:spacing w:line="240" w:lineRule="auto"/>
        <w:rPr>
          <w:rFonts w:asciiTheme="minorHAnsi" w:eastAsia="Times New Roman" w:hAnsiTheme="minorHAnsi" w:cstheme="minorHAnsi"/>
          <w:b/>
          <w:bCs/>
          <w:sz w:val="36"/>
          <w:szCs w:val="36"/>
        </w:rPr>
      </w:pPr>
      <w:r w:rsidRPr="00B17A90">
        <w:rPr>
          <w:rFonts w:asciiTheme="minorHAnsi" w:eastAsia="Times New Roman" w:hAnsiTheme="minorHAnsi" w:cstheme="minorHAnsi"/>
          <w:b/>
          <w:bCs/>
          <w:sz w:val="36"/>
          <w:szCs w:val="36"/>
        </w:rPr>
        <w:t>A Recovery &amp; Wellbeing Village – The Time is Now….</w:t>
      </w:r>
    </w:p>
    <w:p w14:paraId="6DBCCD9D" w14:textId="77777777" w:rsidR="00F22067" w:rsidRDefault="00F22067">
      <w:pPr>
        <w:spacing w:line="240" w:lineRule="auto"/>
        <w:rPr>
          <w:rFonts w:asciiTheme="minorHAnsi" w:eastAsia="Times New Roman" w:hAnsiTheme="minorHAnsi" w:cstheme="minorHAnsi"/>
          <w:sz w:val="24"/>
          <w:szCs w:val="24"/>
        </w:rPr>
      </w:pPr>
    </w:p>
    <w:p w14:paraId="0A6B7FF5" w14:textId="0E1C462C"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 xml:space="preserve">Much although not all of what you are about to read can be found within the </w:t>
      </w:r>
      <w:r w:rsidR="001A755A" w:rsidRPr="00F22067">
        <w:rPr>
          <w:rFonts w:asciiTheme="minorHAnsi" w:eastAsia="Times New Roman" w:hAnsiTheme="minorHAnsi" w:cstheme="minorHAnsi"/>
          <w:sz w:val="24"/>
          <w:szCs w:val="24"/>
        </w:rPr>
        <w:t xml:space="preserve">Scottish </w:t>
      </w:r>
      <w:r w:rsidRPr="00F22067">
        <w:rPr>
          <w:rFonts w:asciiTheme="minorHAnsi" w:eastAsia="Times New Roman" w:hAnsiTheme="minorHAnsi" w:cstheme="minorHAnsi"/>
          <w:sz w:val="24"/>
          <w:szCs w:val="24"/>
        </w:rPr>
        <w:t>Government</w:t>
      </w:r>
      <w:r w:rsidR="001A755A" w:rsidRPr="00F22067">
        <w:rPr>
          <w:rFonts w:asciiTheme="minorHAnsi" w:eastAsia="Times New Roman" w:hAnsiTheme="minorHAnsi" w:cstheme="minorHAnsi"/>
          <w:sz w:val="24"/>
          <w:szCs w:val="24"/>
        </w:rPr>
        <w:t xml:space="preserve">’s Drug Strategy, </w:t>
      </w:r>
      <w:r w:rsidRPr="00F22067">
        <w:rPr>
          <w:rFonts w:asciiTheme="minorHAnsi" w:eastAsia="Times New Roman" w:hAnsiTheme="minorHAnsi" w:cstheme="minorHAnsi"/>
          <w:sz w:val="24"/>
          <w:szCs w:val="24"/>
        </w:rPr>
        <w:t>Rights, Respect and Recovery</w:t>
      </w:r>
      <w:r w:rsidR="001A755A" w:rsidRPr="00F22067">
        <w:rPr>
          <w:rFonts w:asciiTheme="minorHAnsi" w:eastAsia="Times New Roman" w:hAnsiTheme="minorHAnsi" w:cstheme="minorHAnsi"/>
          <w:sz w:val="24"/>
          <w:szCs w:val="24"/>
        </w:rPr>
        <w:t>, published in 2018.</w:t>
      </w:r>
    </w:p>
    <w:p w14:paraId="34C9408C" w14:textId="77777777" w:rsidR="002929EB" w:rsidRPr="00F22067" w:rsidRDefault="002929EB">
      <w:pPr>
        <w:spacing w:line="240" w:lineRule="auto"/>
        <w:rPr>
          <w:rFonts w:asciiTheme="minorHAnsi" w:hAnsiTheme="minorHAnsi" w:cstheme="minorHAnsi"/>
          <w:sz w:val="24"/>
          <w:szCs w:val="24"/>
        </w:rPr>
      </w:pPr>
    </w:p>
    <w:p w14:paraId="6209BF04" w14:textId="6FD896A5" w:rsidR="001A755A" w:rsidRPr="00F22067" w:rsidRDefault="00B17A90">
      <w:pPr>
        <w:spacing w:line="240" w:lineRule="auto"/>
        <w:rPr>
          <w:rFonts w:asciiTheme="minorHAnsi" w:eastAsia="Times New Roman" w:hAnsiTheme="minorHAnsi" w:cstheme="minorHAnsi"/>
          <w:sz w:val="24"/>
          <w:szCs w:val="24"/>
        </w:rPr>
      </w:pPr>
      <w:r w:rsidRPr="00F22067">
        <w:rPr>
          <w:rFonts w:asciiTheme="minorHAnsi" w:eastAsia="Times New Roman" w:hAnsiTheme="minorHAnsi" w:cstheme="minorHAnsi"/>
          <w:sz w:val="24"/>
          <w:szCs w:val="24"/>
        </w:rPr>
        <w:t>It is</w:t>
      </w:r>
      <w:r w:rsidR="00E94129" w:rsidRPr="00F22067">
        <w:rPr>
          <w:rFonts w:asciiTheme="minorHAnsi" w:eastAsia="Times New Roman" w:hAnsiTheme="minorHAnsi" w:cstheme="minorHAnsi"/>
          <w:sz w:val="24"/>
          <w:szCs w:val="24"/>
        </w:rPr>
        <w:t xml:space="preserve"> good to see there is a </w:t>
      </w:r>
      <w:r w:rsidR="001A755A" w:rsidRPr="00F22067">
        <w:rPr>
          <w:rFonts w:asciiTheme="minorHAnsi" w:eastAsia="Times New Roman" w:hAnsiTheme="minorHAnsi" w:cstheme="minorHAnsi"/>
          <w:sz w:val="24"/>
          <w:szCs w:val="24"/>
        </w:rPr>
        <w:t xml:space="preserve">strong </w:t>
      </w:r>
      <w:r w:rsidR="00E94129" w:rsidRPr="00F22067">
        <w:rPr>
          <w:rFonts w:asciiTheme="minorHAnsi" w:eastAsia="Times New Roman" w:hAnsiTheme="minorHAnsi" w:cstheme="minorHAnsi"/>
          <w:sz w:val="24"/>
          <w:szCs w:val="24"/>
        </w:rPr>
        <w:t xml:space="preserve">commitment from the Scottish Government to unlock investment </w:t>
      </w:r>
      <w:r w:rsidR="001A755A" w:rsidRPr="00F22067">
        <w:rPr>
          <w:rFonts w:asciiTheme="minorHAnsi" w:eastAsia="Times New Roman" w:hAnsiTheme="minorHAnsi" w:cstheme="minorHAnsi"/>
          <w:sz w:val="24"/>
          <w:szCs w:val="24"/>
        </w:rPr>
        <w:t>to deliver against their National Mission to Save and Improve Lives – 8 lives being lost every day to drugs, alcohol, and suicide in Scotland.</w:t>
      </w:r>
    </w:p>
    <w:p w14:paraId="1CBF1583" w14:textId="77777777" w:rsidR="001A755A" w:rsidRPr="00F22067" w:rsidRDefault="001A755A">
      <w:pPr>
        <w:spacing w:line="240" w:lineRule="auto"/>
        <w:rPr>
          <w:rFonts w:asciiTheme="minorHAnsi" w:eastAsia="Times New Roman" w:hAnsiTheme="minorHAnsi" w:cstheme="minorHAnsi"/>
          <w:sz w:val="24"/>
          <w:szCs w:val="24"/>
        </w:rPr>
      </w:pPr>
    </w:p>
    <w:p w14:paraId="27BE0EEE" w14:textId="5B1C8C86" w:rsidR="002929EB" w:rsidRPr="00F22067" w:rsidRDefault="00B17A90">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It has</w:t>
      </w:r>
      <w:r w:rsidR="001A755A" w:rsidRPr="00F22067">
        <w:rPr>
          <w:rFonts w:asciiTheme="minorHAnsi" w:eastAsia="Times New Roman" w:hAnsiTheme="minorHAnsi" w:cstheme="minorHAnsi"/>
          <w:sz w:val="24"/>
          <w:szCs w:val="24"/>
        </w:rPr>
        <w:t xml:space="preserve"> been reported that fewer young people are using alcohol and drugs although our older and less healthy users need urgent help</w:t>
      </w:r>
      <w:r w:rsidR="001A755A" w:rsidRPr="00F22067">
        <w:rPr>
          <w:rFonts w:asciiTheme="minorHAnsi" w:eastAsia="Times New Roman" w:hAnsiTheme="minorHAnsi" w:cstheme="minorHAnsi"/>
          <w:sz w:val="24"/>
          <w:szCs w:val="24"/>
        </w:rPr>
        <w:t xml:space="preserve">, across a range of interrelated challenges in their lives.   </w:t>
      </w:r>
      <w:r w:rsidRPr="00F22067">
        <w:rPr>
          <w:rFonts w:asciiTheme="minorHAnsi" w:eastAsia="Times New Roman" w:hAnsiTheme="minorHAnsi" w:cstheme="minorHAnsi"/>
          <w:sz w:val="24"/>
          <w:szCs w:val="24"/>
        </w:rPr>
        <w:t>It has</w:t>
      </w:r>
      <w:r w:rsidR="00E94129" w:rsidRPr="00F22067">
        <w:rPr>
          <w:rFonts w:asciiTheme="minorHAnsi" w:eastAsia="Times New Roman" w:hAnsiTheme="minorHAnsi" w:cstheme="minorHAnsi"/>
          <w:sz w:val="24"/>
          <w:szCs w:val="24"/>
        </w:rPr>
        <w:t xml:space="preserve"> been establi</w:t>
      </w:r>
      <w:r w:rsidR="00E94129" w:rsidRPr="00F22067">
        <w:rPr>
          <w:rFonts w:asciiTheme="minorHAnsi" w:eastAsia="Times New Roman" w:hAnsiTheme="minorHAnsi" w:cstheme="minorHAnsi"/>
          <w:sz w:val="24"/>
          <w:szCs w:val="24"/>
        </w:rPr>
        <w:t>shed that quick access to treatment is crucial</w:t>
      </w:r>
      <w:r w:rsidR="001A755A" w:rsidRPr="00F22067">
        <w:rPr>
          <w:rFonts w:asciiTheme="minorHAnsi" w:eastAsia="Times New Roman" w:hAnsiTheme="minorHAnsi" w:cstheme="minorHAnsi"/>
          <w:sz w:val="24"/>
          <w:szCs w:val="24"/>
        </w:rPr>
        <w:t>,</w:t>
      </w:r>
      <w:r w:rsidR="00E94129" w:rsidRPr="00F22067">
        <w:rPr>
          <w:rFonts w:asciiTheme="minorHAnsi" w:eastAsia="Times New Roman" w:hAnsiTheme="minorHAnsi" w:cstheme="minorHAnsi"/>
          <w:sz w:val="24"/>
          <w:szCs w:val="24"/>
        </w:rPr>
        <w:t xml:space="preserve"> and </w:t>
      </w:r>
      <w:proofErr w:type="gramStart"/>
      <w:r w:rsidR="00E94129" w:rsidRPr="00F22067">
        <w:rPr>
          <w:rFonts w:asciiTheme="minorHAnsi" w:eastAsia="Times New Roman" w:hAnsiTheme="minorHAnsi" w:cstheme="minorHAnsi"/>
          <w:sz w:val="24"/>
          <w:szCs w:val="24"/>
        </w:rPr>
        <w:t>it’s</w:t>
      </w:r>
      <w:proofErr w:type="gramEnd"/>
      <w:r w:rsidR="00E94129" w:rsidRPr="00F22067">
        <w:rPr>
          <w:rFonts w:asciiTheme="minorHAnsi" w:eastAsia="Times New Roman" w:hAnsiTheme="minorHAnsi" w:cstheme="minorHAnsi"/>
          <w:sz w:val="24"/>
          <w:szCs w:val="24"/>
        </w:rPr>
        <w:t xml:space="preserve"> very important that there is a range of services for different people with different needs</w:t>
      </w:r>
      <w:r w:rsidR="001A755A" w:rsidRPr="00F22067">
        <w:rPr>
          <w:rFonts w:asciiTheme="minorHAnsi" w:eastAsia="Times New Roman" w:hAnsiTheme="minorHAnsi" w:cstheme="minorHAnsi"/>
          <w:sz w:val="24"/>
          <w:szCs w:val="24"/>
        </w:rPr>
        <w:t>, as person-centred support is vital</w:t>
      </w:r>
      <w:r w:rsidR="00E94129" w:rsidRPr="00F22067">
        <w:rPr>
          <w:rFonts w:asciiTheme="minorHAnsi" w:eastAsia="Times New Roman" w:hAnsiTheme="minorHAnsi" w:cstheme="minorHAnsi"/>
          <w:sz w:val="24"/>
          <w:szCs w:val="24"/>
        </w:rPr>
        <w:t>.</w:t>
      </w:r>
      <w:r w:rsidR="001A755A" w:rsidRPr="00F22067">
        <w:rPr>
          <w:rFonts w:asciiTheme="minorHAnsi" w:eastAsia="Times New Roman" w:hAnsiTheme="minorHAnsi" w:cstheme="minorHAnsi"/>
          <w:sz w:val="24"/>
          <w:szCs w:val="24"/>
        </w:rPr>
        <w:t xml:space="preserve"> </w:t>
      </w:r>
      <w:r w:rsidR="00E94129"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It has</w:t>
      </w:r>
      <w:r w:rsidR="00E94129" w:rsidRPr="00F22067">
        <w:rPr>
          <w:rFonts w:asciiTheme="minorHAnsi" w:eastAsia="Times New Roman" w:hAnsiTheme="minorHAnsi" w:cstheme="minorHAnsi"/>
          <w:sz w:val="24"/>
          <w:szCs w:val="24"/>
        </w:rPr>
        <w:t xml:space="preserve"> been established that adopting a public health approach is the way forward</w:t>
      </w:r>
      <w:r w:rsidR="001A755A" w:rsidRPr="00F22067">
        <w:rPr>
          <w:rFonts w:asciiTheme="minorHAnsi" w:eastAsia="Times New Roman" w:hAnsiTheme="minorHAnsi" w:cstheme="minorHAnsi"/>
          <w:sz w:val="24"/>
          <w:szCs w:val="24"/>
        </w:rPr>
        <w:t>.</w:t>
      </w:r>
    </w:p>
    <w:p w14:paraId="414F92A8" w14:textId="77777777" w:rsidR="002929EB" w:rsidRPr="00F22067" w:rsidRDefault="002929EB">
      <w:pPr>
        <w:spacing w:line="240" w:lineRule="auto"/>
        <w:rPr>
          <w:rFonts w:asciiTheme="minorHAnsi" w:hAnsiTheme="minorHAnsi" w:cstheme="minorHAnsi"/>
          <w:sz w:val="24"/>
          <w:szCs w:val="24"/>
        </w:rPr>
      </w:pPr>
    </w:p>
    <w:p w14:paraId="1405B5C2" w14:textId="20EB023C" w:rsidR="001A755A" w:rsidRPr="00F22067" w:rsidRDefault="00E94129" w:rsidP="001A755A">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There may initially be con</w:t>
      </w:r>
      <w:r w:rsidRPr="00F22067">
        <w:rPr>
          <w:rFonts w:asciiTheme="minorHAnsi" w:eastAsia="Times New Roman" w:hAnsiTheme="minorHAnsi" w:cstheme="minorHAnsi"/>
          <w:sz w:val="24"/>
          <w:szCs w:val="24"/>
        </w:rPr>
        <w:t>troversial or unpopular remedies such as supervised drug consumption, which going forward should be evidence</w:t>
      </w:r>
      <w:r w:rsidR="001A755A" w:rsidRPr="00F22067">
        <w:rPr>
          <w:rFonts w:asciiTheme="minorHAnsi" w:eastAsia="Times New Roman" w:hAnsiTheme="minorHAnsi" w:cstheme="minorHAnsi"/>
          <w:sz w:val="24"/>
          <w:szCs w:val="24"/>
        </w:rPr>
        <w:t>-</w:t>
      </w:r>
      <w:r w:rsidRPr="00F22067">
        <w:rPr>
          <w:rFonts w:asciiTheme="minorHAnsi" w:eastAsia="Times New Roman" w:hAnsiTheme="minorHAnsi" w:cstheme="minorHAnsi"/>
          <w:sz w:val="24"/>
          <w:szCs w:val="24"/>
        </w:rPr>
        <w:t>based.</w:t>
      </w:r>
      <w:r w:rsidR="001A755A"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 </w:t>
      </w:r>
      <w:r w:rsidR="00B17A90" w:rsidRPr="00F22067">
        <w:rPr>
          <w:rFonts w:asciiTheme="minorHAnsi" w:eastAsia="Times New Roman" w:hAnsiTheme="minorHAnsi" w:cstheme="minorHAnsi"/>
          <w:sz w:val="24"/>
          <w:szCs w:val="24"/>
        </w:rPr>
        <w:t>It has</w:t>
      </w:r>
      <w:r w:rsidR="001A755A" w:rsidRPr="00F22067">
        <w:rPr>
          <w:rFonts w:asciiTheme="minorHAnsi" w:eastAsia="Times New Roman" w:hAnsiTheme="minorHAnsi" w:cstheme="minorHAnsi"/>
          <w:sz w:val="24"/>
          <w:szCs w:val="24"/>
        </w:rPr>
        <w:t xml:space="preserve"> been suggested all involved should acknowledge a memorandum of understanding (MOU). The “Rights, Respect and Recovery” bill report states the Scottish Government are committed to continuing to fund prevention, </w:t>
      </w:r>
      <w:r w:rsidR="00B17A90" w:rsidRPr="00F22067">
        <w:rPr>
          <w:rFonts w:asciiTheme="minorHAnsi" w:eastAsia="Times New Roman" w:hAnsiTheme="minorHAnsi" w:cstheme="minorHAnsi"/>
          <w:sz w:val="24"/>
          <w:szCs w:val="24"/>
        </w:rPr>
        <w:t>treatment,</w:t>
      </w:r>
      <w:r w:rsidR="001A755A" w:rsidRPr="00F22067">
        <w:rPr>
          <w:rFonts w:asciiTheme="minorHAnsi" w:eastAsia="Times New Roman" w:hAnsiTheme="minorHAnsi" w:cstheme="minorHAnsi"/>
          <w:sz w:val="24"/>
          <w:szCs w:val="24"/>
        </w:rPr>
        <w:t xml:space="preserve"> and recovery. </w:t>
      </w:r>
    </w:p>
    <w:p w14:paraId="6B1A6AE1" w14:textId="77777777" w:rsidR="001A755A" w:rsidRPr="00F22067" w:rsidRDefault="001A755A">
      <w:pPr>
        <w:spacing w:line="240" w:lineRule="auto"/>
        <w:rPr>
          <w:rFonts w:asciiTheme="minorHAnsi" w:eastAsia="Times New Roman" w:hAnsiTheme="minorHAnsi" w:cstheme="minorHAnsi"/>
          <w:sz w:val="24"/>
          <w:szCs w:val="24"/>
        </w:rPr>
      </w:pPr>
    </w:p>
    <w:p w14:paraId="64DB03AE" w14:textId="1B137BAE" w:rsidR="001A755A" w:rsidRPr="00F22067" w:rsidRDefault="00B17A90">
      <w:pPr>
        <w:spacing w:line="240" w:lineRule="auto"/>
        <w:rPr>
          <w:rFonts w:asciiTheme="minorHAnsi" w:eastAsia="Times New Roman" w:hAnsiTheme="minorHAnsi" w:cstheme="minorHAnsi"/>
          <w:sz w:val="24"/>
          <w:szCs w:val="24"/>
        </w:rPr>
      </w:pPr>
      <w:r w:rsidRPr="00F22067">
        <w:rPr>
          <w:rFonts w:asciiTheme="minorHAnsi" w:eastAsia="Times New Roman" w:hAnsiTheme="minorHAnsi" w:cstheme="minorHAnsi"/>
          <w:sz w:val="24"/>
          <w:szCs w:val="24"/>
        </w:rPr>
        <w:t>It is</w:t>
      </w:r>
      <w:r w:rsidR="00E94129" w:rsidRPr="00F22067">
        <w:rPr>
          <w:rFonts w:asciiTheme="minorHAnsi" w:eastAsia="Times New Roman" w:hAnsiTheme="minorHAnsi" w:cstheme="minorHAnsi"/>
          <w:sz w:val="24"/>
          <w:szCs w:val="24"/>
        </w:rPr>
        <w:t xml:space="preserve"> accepted that those harmed by alcohol and drugs is one of the hardest and most complex challenges we face as a country. </w:t>
      </w:r>
      <w:r w:rsidR="001A755A" w:rsidRPr="00F22067">
        <w:rPr>
          <w:rFonts w:asciiTheme="minorHAnsi" w:eastAsia="Times New Roman" w:hAnsiTheme="minorHAnsi" w:cstheme="minorHAnsi"/>
          <w:sz w:val="24"/>
          <w:szCs w:val="24"/>
        </w:rPr>
        <w:t xml:space="preserve"> </w:t>
      </w:r>
      <w:r w:rsidR="00E94129" w:rsidRPr="00F22067">
        <w:rPr>
          <w:rFonts w:asciiTheme="minorHAnsi" w:eastAsia="Times New Roman" w:hAnsiTheme="minorHAnsi" w:cstheme="minorHAnsi"/>
          <w:sz w:val="24"/>
          <w:szCs w:val="24"/>
        </w:rPr>
        <w:t>All individuals</w:t>
      </w:r>
      <w:r w:rsidR="00E94129" w:rsidRPr="00F22067">
        <w:rPr>
          <w:rFonts w:asciiTheme="minorHAnsi" w:eastAsia="Times New Roman" w:hAnsiTheme="minorHAnsi" w:cstheme="minorHAnsi"/>
          <w:sz w:val="24"/>
          <w:szCs w:val="24"/>
        </w:rPr>
        <w:t xml:space="preserve"> should be supported on their own unique recovery journey. </w:t>
      </w:r>
      <w:r w:rsidR="001A755A" w:rsidRPr="00F22067">
        <w:rPr>
          <w:rFonts w:asciiTheme="minorHAnsi" w:eastAsia="Times New Roman" w:hAnsiTheme="minorHAnsi" w:cstheme="minorHAnsi"/>
          <w:sz w:val="24"/>
          <w:szCs w:val="24"/>
        </w:rPr>
        <w:t xml:space="preserve"> </w:t>
      </w:r>
      <w:r w:rsidR="00E94129" w:rsidRPr="00F22067">
        <w:rPr>
          <w:rFonts w:asciiTheme="minorHAnsi" w:eastAsia="Times New Roman" w:hAnsiTheme="minorHAnsi" w:cstheme="minorHAnsi"/>
          <w:sz w:val="24"/>
          <w:szCs w:val="24"/>
        </w:rPr>
        <w:t>There are many who believe an asset-based approach to working together to plan, invest and deliver in partnership</w:t>
      </w:r>
      <w:r w:rsidR="001A755A" w:rsidRPr="00F22067">
        <w:rPr>
          <w:rFonts w:asciiTheme="minorHAnsi" w:eastAsia="Times New Roman" w:hAnsiTheme="minorHAnsi" w:cstheme="minorHAnsi"/>
          <w:sz w:val="24"/>
          <w:szCs w:val="24"/>
        </w:rPr>
        <w:t>, is the only sustainable solution, as the public sector cannot be expected to achieve this critical Mission alone.</w:t>
      </w:r>
    </w:p>
    <w:p w14:paraId="12A45B7C" w14:textId="77777777" w:rsidR="002929EB" w:rsidRPr="00F22067" w:rsidRDefault="002929EB">
      <w:pPr>
        <w:spacing w:line="240" w:lineRule="auto"/>
        <w:rPr>
          <w:rFonts w:asciiTheme="minorHAnsi" w:hAnsiTheme="minorHAnsi" w:cstheme="minorHAnsi"/>
          <w:sz w:val="24"/>
          <w:szCs w:val="24"/>
        </w:rPr>
      </w:pPr>
    </w:p>
    <w:p w14:paraId="4656726C" w14:textId="30DC08C6"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The Scottish Drug Forums (SDF) are considering how services and culture can support or hinder har</w:t>
      </w:r>
      <w:r w:rsidRPr="00F22067">
        <w:rPr>
          <w:rFonts w:asciiTheme="minorHAnsi" w:eastAsia="Times New Roman" w:hAnsiTheme="minorHAnsi" w:cstheme="minorHAnsi"/>
          <w:sz w:val="24"/>
          <w:szCs w:val="24"/>
        </w:rPr>
        <w:t xml:space="preserve">m reduction. </w:t>
      </w:r>
      <w:r w:rsidR="001A755A"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This is </w:t>
      </w:r>
      <w:r w:rsidR="001A755A" w:rsidRPr="00F22067">
        <w:rPr>
          <w:rFonts w:asciiTheme="minorHAnsi" w:eastAsia="Times New Roman" w:hAnsiTheme="minorHAnsi" w:cstheme="minorHAnsi"/>
          <w:sz w:val="24"/>
          <w:szCs w:val="24"/>
        </w:rPr>
        <w:t xml:space="preserve">critically </w:t>
      </w:r>
      <w:r w:rsidRPr="00F22067">
        <w:rPr>
          <w:rFonts w:asciiTheme="minorHAnsi" w:eastAsia="Times New Roman" w:hAnsiTheme="minorHAnsi" w:cstheme="minorHAnsi"/>
          <w:sz w:val="24"/>
          <w:szCs w:val="24"/>
        </w:rPr>
        <w:t>important</w:t>
      </w:r>
      <w:r w:rsidR="001A755A" w:rsidRPr="00F22067">
        <w:rPr>
          <w:rFonts w:asciiTheme="minorHAnsi" w:eastAsia="Times New Roman" w:hAnsiTheme="minorHAnsi" w:cstheme="minorHAnsi"/>
          <w:sz w:val="24"/>
          <w:szCs w:val="24"/>
        </w:rPr>
        <w:t>,</w:t>
      </w:r>
      <w:r w:rsidRPr="00F22067">
        <w:rPr>
          <w:rFonts w:asciiTheme="minorHAnsi" w:eastAsia="Times New Roman" w:hAnsiTheme="minorHAnsi" w:cstheme="minorHAnsi"/>
          <w:sz w:val="24"/>
          <w:szCs w:val="24"/>
        </w:rPr>
        <w:t xml:space="preserve"> as is the Scottish Recovery Consortium</w:t>
      </w:r>
      <w:r w:rsidR="001A755A" w:rsidRPr="00F22067">
        <w:rPr>
          <w:rFonts w:asciiTheme="minorHAnsi" w:eastAsia="Times New Roman" w:hAnsiTheme="minorHAnsi" w:cstheme="minorHAnsi"/>
          <w:sz w:val="24"/>
          <w:szCs w:val="24"/>
        </w:rPr>
        <w:t>’</w:t>
      </w:r>
      <w:r w:rsidRPr="00F22067">
        <w:rPr>
          <w:rFonts w:asciiTheme="minorHAnsi" w:eastAsia="Times New Roman" w:hAnsiTheme="minorHAnsi" w:cstheme="minorHAnsi"/>
          <w:sz w:val="24"/>
          <w:szCs w:val="24"/>
        </w:rPr>
        <w:t xml:space="preserve">s (SRC) role in supporting and championing </w:t>
      </w:r>
      <w:r w:rsidR="001A755A" w:rsidRPr="00F22067">
        <w:rPr>
          <w:rFonts w:asciiTheme="minorHAnsi" w:eastAsia="Times New Roman" w:hAnsiTheme="minorHAnsi" w:cstheme="minorHAnsi"/>
          <w:sz w:val="24"/>
          <w:szCs w:val="24"/>
        </w:rPr>
        <w:t>Recovery C</w:t>
      </w:r>
      <w:r w:rsidRPr="00F22067">
        <w:rPr>
          <w:rFonts w:asciiTheme="minorHAnsi" w:eastAsia="Times New Roman" w:hAnsiTheme="minorHAnsi" w:cstheme="minorHAnsi"/>
          <w:sz w:val="24"/>
          <w:szCs w:val="24"/>
        </w:rPr>
        <w:t xml:space="preserve">ommunities across </w:t>
      </w:r>
      <w:r w:rsidR="00B17A90" w:rsidRPr="00F22067">
        <w:rPr>
          <w:rFonts w:asciiTheme="minorHAnsi" w:eastAsia="Times New Roman" w:hAnsiTheme="minorHAnsi" w:cstheme="minorHAnsi"/>
          <w:sz w:val="24"/>
          <w:szCs w:val="24"/>
        </w:rPr>
        <w:t>Scotland and</w:t>
      </w:r>
      <w:r w:rsidR="001A755A" w:rsidRPr="00F22067">
        <w:rPr>
          <w:rFonts w:asciiTheme="minorHAnsi" w:eastAsia="Times New Roman" w:hAnsiTheme="minorHAnsi" w:cstheme="minorHAnsi"/>
          <w:sz w:val="24"/>
          <w:szCs w:val="24"/>
        </w:rPr>
        <w:t xml:space="preserve"> amplifying the voice of lived experience in designing needs-led solutions.</w:t>
      </w:r>
    </w:p>
    <w:p w14:paraId="7D7072EC" w14:textId="77777777" w:rsidR="002929EB" w:rsidRPr="00F22067" w:rsidRDefault="002929EB">
      <w:pPr>
        <w:spacing w:line="240" w:lineRule="auto"/>
        <w:rPr>
          <w:rFonts w:asciiTheme="minorHAnsi" w:hAnsiTheme="minorHAnsi" w:cstheme="minorHAnsi"/>
          <w:sz w:val="24"/>
          <w:szCs w:val="24"/>
        </w:rPr>
      </w:pPr>
    </w:p>
    <w:p w14:paraId="35B41A03" w14:textId="793E0B6B" w:rsidR="002929EB" w:rsidRPr="00F22067" w:rsidRDefault="00E94129" w:rsidP="0076559C">
      <w:pPr>
        <w:shd w:val="clear" w:color="auto" w:fill="FFFFFF"/>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All In The Family</w:t>
      </w:r>
      <w:r w:rsidRPr="00F22067">
        <w:rPr>
          <w:rFonts w:asciiTheme="minorHAnsi" w:eastAsia="Times New Roman" w:hAnsiTheme="minorHAnsi" w:cstheme="minorHAnsi"/>
          <w:sz w:val="24"/>
          <w:szCs w:val="24"/>
        </w:rPr>
        <w:t>! A partnership between </w:t>
      </w:r>
      <w:hyperlink r:id="rId6" w:tgtFrame="_blank" w:history="1">
        <w:r w:rsidRPr="00F22067">
          <w:rPr>
            <w:rFonts w:asciiTheme="minorHAnsi" w:eastAsia="Times New Roman" w:hAnsiTheme="minorHAnsi" w:cstheme="minorHAnsi"/>
            <w:color w:val="000000"/>
            <w:sz w:val="24"/>
            <w:szCs w:val="24"/>
          </w:rPr>
          <w:t>Scottish Fam</w:t>
        </w:r>
        <w:r w:rsidRPr="00F22067">
          <w:rPr>
            <w:rFonts w:asciiTheme="minorHAnsi" w:eastAsia="Times New Roman" w:hAnsiTheme="minorHAnsi" w:cstheme="minorHAnsi"/>
            <w:color w:val="000000"/>
            <w:sz w:val="24"/>
            <w:szCs w:val="24"/>
          </w:rPr>
          <w:t>ilies Affected by Alcohol and Drugs</w:t>
        </w:r>
      </w:hyperlink>
      <w:r w:rsidRPr="00F22067">
        <w:rPr>
          <w:rFonts w:asciiTheme="minorHAnsi" w:eastAsia="Times New Roman" w:hAnsiTheme="minorHAnsi" w:cstheme="minorHAnsi"/>
          <w:sz w:val="24"/>
          <w:szCs w:val="24"/>
        </w:rPr>
        <w:t> and </w:t>
      </w:r>
      <w:r w:rsidRPr="00F22067">
        <w:rPr>
          <w:rFonts w:asciiTheme="minorHAnsi" w:eastAsia="Times New Roman" w:hAnsiTheme="minorHAnsi" w:cstheme="minorHAnsi"/>
          <w:sz w:val="24"/>
          <w:szCs w:val="24"/>
        </w:rPr>
        <w:t>My Support Day</w:t>
      </w:r>
      <w:r w:rsidRPr="00F22067">
        <w:rPr>
          <w:rFonts w:asciiTheme="minorHAnsi" w:eastAsia="Times New Roman" w:hAnsiTheme="minorHAnsi" w:cstheme="minorHAnsi"/>
          <w:sz w:val="24"/>
          <w:szCs w:val="24"/>
        </w:rPr>
        <w:t> based within South Lanarkshire </w:t>
      </w:r>
      <w:hyperlink r:id="rId7" w:tgtFrame="_blank" w:history="1">
        <w:r w:rsidRPr="00F22067">
          <w:rPr>
            <w:rFonts w:asciiTheme="minorHAnsi" w:eastAsia="Times New Roman" w:hAnsiTheme="minorHAnsi" w:cstheme="minorHAnsi"/>
            <w:color w:val="000000"/>
            <w:sz w:val="24"/>
            <w:szCs w:val="24"/>
            <w:u w:color="000000"/>
          </w:rPr>
          <w:t>Beacons</w:t>
        </w:r>
      </w:hyperlink>
      <w:r w:rsidR="001A755A" w:rsidRPr="00F22067">
        <w:rPr>
          <w:rFonts w:asciiTheme="minorHAnsi" w:eastAsia="Times New Roman" w:hAnsiTheme="minorHAnsi" w:cstheme="minorHAnsi"/>
          <w:b/>
          <w:bCs/>
          <w:sz w:val="24"/>
          <w:szCs w:val="24"/>
        </w:rPr>
        <w:t xml:space="preserve">, </w:t>
      </w:r>
      <w:r w:rsidR="001A755A" w:rsidRPr="00F22067">
        <w:rPr>
          <w:rFonts w:asciiTheme="minorHAnsi" w:eastAsia="Times New Roman" w:hAnsiTheme="minorHAnsi" w:cstheme="minorHAnsi"/>
          <w:sz w:val="24"/>
          <w:szCs w:val="24"/>
        </w:rPr>
        <w:t>has developed a</w:t>
      </w:r>
      <w:r w:rsidR="001A755A" w:rsidRPr="00F22067">
        <w:rPr>
          <w:rFonts w:asciiTheme="minorHAnsi" w:eastAsia="Times New Roman" w:hAnsiTheme="minorHAnsi" w:cstheme="minorHAnsi"/>
          <w:b/>
          <w:bCs/>
          <w:sz w:val="24"/>
          <w:szCs w:val="24"/>
        </w:rPr>
        <w:t xml:space="preserve"> </w:t>
      </w:r>
      <w:r w:rsidRPr="00F22067">
        <w:rPr>
          <w:rFonts w:asciiTheme="minorHAnsi" w:eastAsia="Times New Roman" w:hAnsiTheme="minorHAnsi" w:cstheme="minorHAnsi"/>
          <w:color w:val="222222"/>
          <w:sz w:val="24"/>
          <w:szCs w:val="24"/>
        </w:rPr>
        <w:t xml:space="preserve">whole family approach to support anyone affected by someone else's drug or alcohol use. </w:t>
      </w:r>
      <w:r w:rsidR="001A755A" w:rsidRPr="00F22067">
        <w:rPr>
          <w:rFonts w:asciiTheme="minorHAnsi" w:eastAsia="Times New Roman" w:hAnsiTheme="minorHAnsi" w:cstheme="minorHAnsi"/>
          <w:color w:val="222222"/>
          <w:sz w:val="24"/>
          <w:szCs w:val="24"/>
        </w:rPr>
        <w:t xml:space="preserve"> The </w:t>
      </w:r>
      <w:r w:rsidRPr="00F22067">
        <w:rPr>
          <w:rFonts w:asciiTheme="minorHAnsi" w:eastAsia="Times New Roman" w:hAnsiTheme="minorHAnsi" w:cstheme="minorHAnsi"/>
          <w:color w:val="222222"/>
          <w:sz w:val="24"/>
          <w:szCs w:val="24"/>
        </w:rPr>
        <w:t xml:space="preserve">term </w:t>
      </w:r>
      <w:r w:rsidRPr="00F22067">
        <w:rPr>
          <w:rFonts w:asciiTheme="minorHAnsi" w:eastAsia="Times New Roman" w:hAnsiTheme="minorHAnsi" w:cstheme="minorHAnsi"/>
          <w:color w:val="222222"/>
          <w:sz w:val="24"/>
          <w:szCs w:val="24"/>
        </w:rPr>
        <w:t xml:space="preserve">family </w:t>
      </w:r>
      <w:r w:rsidR="001A755A" w:rsidRPr="00F22067">
        <w:rPr>
          <w:rFonts w:asciiTheme="minorHAnsi" w:eastAsia="Times New Roman" w:hAnsiTheme="minorHAnsi" w:cstheme="minorHAnsi"/>
          <w:color w:val="222222"/>
          <w:sz w:val="24"/>
          <w:szCs w:val="24"/>
        </w:rPr>
        <w:t xml:space="preserve">is used </w:t>
      </w:r>
      <w:r w:rsidRPr="00F22067">
        <w:rPr>
          <w:rFonts w:asciiTheme="minorHAnsi" w:eastAsia="Times New Roman" w:hAnsiTheme="minorHAnsi" w:cstheme="minorHAnsi"/>
          <w:color w:val="222222"/>
          <w:sz w:val="24"/>
          <w:szCs w:val="24"/>
        </w:rPr>
        <w:t xml:space="preserve">inclusively, meaning </w:t>
      </w:r>
      <w:r w:rsidR="0076559C" w:rsidRPr="00F22067">
        <w:rPr>
          <w:rFonts w:asciiTheme="minorHAnsi" w:eastAsia="Times New Roman" w:hAnsiTheme="minorHAnsi" w:cstheme="minorHAnsi"/>
          <w:color w:val="222222"/>
          <w:sz w:val="24"/>
          <w:szCs w:val="24"/>
        </w:rPr>
        <w:t xml:space="preserve">the team </w:t>
      </w:r>
      <w:r w:rsidRPr="00F22067">
        <w:rPr>
          <w:rFonts w:asciiTheme="minorHAnsi" w:eastAsia="Times New Roman" w:hAnsiTheme="minorHAnsi" w:cstheme="minorHAnsi"/>
          <w:color w:val="222222"/>
          <w:sz w:val="24"/>
          <w:szCs w:val="24"/>
        </w:rPr>
        <w:t xml:space="preserve">support the individual's perspective of who is their family. This can include friends, </w:t>
      </w:r>
      <w:r w:rsidR="00B17A90" w:rsidRPr="00F22067">
        <w:rPr>
          <w:rFonts w:asciiTheme="minorHAnsi" w:eastAsia="Times New Roman" w:hAnsiTheme="minorHAnsi" w:cstheme="minorHAnsi"/>
          <w:color w:val="222222"/>
          <w:sz w:val="24"/>
          <w:szCs w:val="24"/>
        </w:rPr>
        <w:t>neighbours,</w:t>
      </w:r>
      <w:r w:rsidRPr="00F22067">
        <w:rPr>
          <w:rFonts w:asciiTheme="minorHAnsi" w:eastAsia="Times New Roman" w:hAnsiTheme="minorHAnsi" w:cstheme="minorHAnsi"/>
          <w:color w:val="222222"/>
          <w:sz w:val="24"/>
          <w:szCs w:val="24"/>
        </w:rPr>
        <w:t xml:space="preserve"> and colleagues.</w:t>
      </w:r>
      <w:r w:rsidR="0076559C" w:rsidRPr="00F22067">
        <w:rPr>
          <w:rFonts w:asciiTheme="minorHAnsi" w:eastAsia="Times New Roman" w:hAnsiTheme="minorHAnsi" w:cstheme="minorHAnsi"/>
          <w:color w:val="222222"/>
          <w:sz w:val="24"/>
          <w:szCs w:val="24"/>
        </w:rPr>
        <w:t xml:space="preserve">  </w:t>
      </w:r>
      <w:r w:rsidRPr="00F22067">
        <w:rPr>
          <w:rFonts w:asciiTheme="minorHAnsi" w:eastAsia="Times New Roman" w:hAnsiTheme="minorHAnsi" w:cstheme="minorHAnsi"/>
          <w:sz w:val="24"/>
          <w:szCs w:val="24"/>
        </w:rPr>
        <w:t xml:space="preserve">Families Anonymous (FA) are supporting families living with the harms associated with drugs and alcohol. </w:t>
      </w:r>
      <w:r w:rsidR="0076559C"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We b</w:t>
      </w:r>
      <w:r w:rsidRPr="00F22067">
        <w:rPr>
          <w:rFonts w:asciiTheme="minorHAnsi" w:eastAsia="Times New Roman" w:hAnsiTheme="minorHAnsi" w:cstheme="minorHAnsi"/>
          <w:sz w:val="24"/>
          <w:szCs w:val="24"/>
        </w:rPr>
        <w:t>elieve this must be a national response</w:t>
      </w:r>
      <w:r w:rsidR="0076559C" w:rsidRPr="00F22067">
        <w:rPr>
          <w:rFonts w:asciiTheme="minorHAnsi" w:eastAsia="Times New Roman" w:hAnsiTheme="minorHAnsi" w:cstheme="minorHAnsi"/>
          <w:sz w:val="24"/>
          <w:szCs w:val="24"/>
        </w:rPr>
        <w:t xml:space="preserve"> at the heart of any sustainable solution, as addiction impacts whole families and communities.</w:t>
      </w:r>
    </w:p>
    <w:p w14:paraId="0C15EBC9" w14:textId="77777777" w:rsidR="002929EB" w:rsidRPr="00F22067" w:rsidRDefault="002929EB">
      <w:pPr>
        <w:spacing w:line="240" w:lineRule="auto"/>
        <w:rPr>
          <w:rFonts w:asciiTheme="minorHAnsi" w:hAnsiTheme="minorHAnsi" w:cstheme="minorHAnsi"/>
          <w:sz w:val="24"/>
          <w:szCs w:val="24"/>
        </w:rPr>
      </w:pPr>
    </w:p>
    <w:p w14:paraId="400334CB" w14:textId="4DF99CD9" w:rsidR="002929EB" w:rsidRPr="00F22067" w:rsidRDefault="0076559C">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It is</w:t>
      </w:r>
      <w:r w:rsidR="00E94129"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estimated that </w:t>
      </w:r>
      <w:r w:rsidR="00E94129" w:rsidRPr="00F22067">
        <w:rPr>
          <w:rFonts w:asciiTheme="minorHAnsi" w:eastAsia="Times New Roman" w:hAnsiTheme="minorHAnsi" w:cstheme="minorHAnsi"/>
          <w:sz w:val="24"/>
          <w:szCs w:val="24"/>
        </w:rPr>
        <w:t xml:space="preserve">between 35,000 and 51,000 </w:t>
      </w:r>
      <w:r w:rsidRPr="00F22067">
        <w:rPr>
          <w:rFonts w:asciiTheme="minorHAnsi" w:eastAsia="Times New Roman" w:hAnsiTheme="minorHAnsi" w:cstheme="minorHAnsi"/>
          <w:sz w:val="24"/>
          <w:szCs w:val="24"/>
        </w:rPr>
        <w:t>children</w:t>
      </w:r>
      <w:r w:rsidR="000D2E7A" w:rsidRPr="00F22067">
        <w:rPr>
          <w:rFonts w:asciiTheme="minorHAnsi" w:eastAsia="Times New Roman" w:hAnsiTheme="minorHAnsi" w:cstheme="minorHAnsi"/>
          <w:sz w:val="24"/>
          <w:szCs w:val="24"/>
        </w:rPr>
        <w:t xml:space="preserve"> in Scotland</w:t>
      </w:r>
      <w:r w:rsidRPr="00F22067">
        <w:rPr>
          <w:rFonts w:asciiTheme="minorHAnsi" w:eastAsia="Times New Roman" w:hAnsiTheme="minorHAnsi" w:cstheme="minorHAnsi"/>
          <w:sz w:val="24"/>
          <w:szCs w:val="24"/>
        </w:rPr>
        <w:t xml:space="preserve"> are </w:t>
      </w:r>
      <w:r w:rsidR="00E94129" w:rsidRPr="00F22067">
        <w:rPr>
          <w:rFonts w:asciiTheme="minorHAnsi" w:eastAsia="Times New Roman" w:hAnsiTheme="minorHAnsi" w:cstheme="minorHAnsi"/>
          <w:sz w:val="24"/>
          <w:szCs w:val="24"/>
        </w:rPr>
        <w:t xml:space="preserve">affected by alcohol, </w:t>
      </w:r>
      <w:proofErr w:type="gramStart"/>
      <w:r w:rsidR="00E94129" w:rsidRPr="00F22067">
        <w:rPr>
          <w:rFonts w:asciiTheme="minorHAnsi" w:eastAsia="Times New Roman" w:hAnsiTheme="minorHAnsi" w:cstheme="minorHAnsi"/>
          <w:sz w:val="24"/>
          <w:szCs w:val="24"/>
        </w:rPr>
        <w:t>drugs</w:t>
      </w:r>
      <w:proofErr w:type="gramEnd"/>
      <w:r w:rsidR="00E94129" w:rsidRPr="00F22067">
        <w:rPr>
          <w:rFonts w:asciiTheme="minorHAnsi" w:eastAsia="Times New Roman" w:hAnsiTheme="minorHAnsi" w:cstheme="minorHAnsi"/>
          <w:sz w:val="24"/>
          <w:szCs w:val="24"/>
        </w:rPr>
        <w:t xml:space="preserve"> or both</w:t>
      </w:r>
      <w:r w:rsidR="000D2E7A" w:rsidRPr="00F22067">
        <w:rPr>
          <w:rFonts w:asciiTheme="minorHAnsi" w:eastAsia="Times New Roman" w:hAnsiTheme="minorHAnsi" w:cstheme="minorHAnsi"/>
          <w:sz w:val="24"/>
          <w:szCs w:val="24"/>
        </w:rPr>
        <w:t xml:space="preserve">; </w:t>
      </w:r>
      <w:r w:rsidR="00E94129" w:rsidRPr="00F22067">
        <w:rPr>
          <w:rFonts w:asciiTheme="minorHAnsi" w:eastAsia="Times New Roman" w:hAnsiTheme="minorHAnsi" w:cstheme="minorHAnsi"/>
          <w:sz w:val="24"/>
          <w:szCs w:val="24"/>
        </w:rPr>
        <w:t xml:space="preserve">61,500 individuals aged between 15 and 64 </w:t>
      </w:r>
      <w:r w:rsidR="000D2E7A" w:rsidRPr="00F22067">
        <w:rPr>
          <w:rFonts w:asciiTheme="minorHAnsi" w:eastAsia="Times New Roman" w:hAnsiTheme="minorHAnsi" w:cstheme="minorHAnsi"/>
          <w:sz w:val="24"/>
          <w:szCs w:val="24"/>
        </w:rPr>
        <w:t>are</w:t>
      </w:r>
      <w:r w:rsidR="00E94129" w:rsidRPr="00F22067">
        <w:rPr>
          <w:rFonts w:asciiTheme="minorHAnsi" w:eastAsia="Times New Roman" w:hAnsiTheme="minorHAnsi" w:cstheme="minorHAnsi"/>
          <w:sz w:val="24"/>
          <w:szCs w:val="24"/>
        </w:rPr>
        <w:t xml:space="preserve"> engaged in problematic use </w:t>
      </w:r>
      <w:r w:rsidR="00E94129" w:rsidRPr="00F22067">
        <w:rPr>
          <w:rFonts w:asciiTheme="minorHAnsi" w:eastAsia="Times New Roman" w:hAnsiTheme="minorHAnsi" w:cstheme="minorHAnsi"/>
          <w:sz w:val="24"/>
          <w:szCs w:val="24"/>
        </w:rPr>
        <w:t>of opiates and or benzodiazepines</w:t>
      </w:r>
      <w:r w:rsidR="000D2E7A" w:rsidRPr="00F22067">
        <w:rPr>
          <w:rFonts w:asciiTheme="minorHAnsi" w:eastAsia="Times New Roman" w:hAnsiTheme="minorHAnsi" w:cstheme="minorHAnsi"/>
          <w:sz w:val="24"/>
          <w:szCs w:val="24"/>
        </w:rPr>
        <w:t>; and</w:t>
      </w:r>
      <w:r w:rsidR="00E94129" w:rsidRPr="00F22067">
        <w:rPr>
          <w:rFonts w:asciiTheme="minorHAnsi" w:eastAsia="Times New Roman" w:hAnsiTheme="minorHAnsi" w:cstheme="minorHAnsi"/>
          <w:sz w:val="24"/>
          <w:szCs w:val="24"/>
        </w:rPr>
        <w:t xml:space="preserve"> around 4% of the adult population have alcohol dependency. </w:t>
      </w:r>
      <w:r w:rsidRPr="00F22067">
        <w:rPr>
          <w:rFonts w:asciiTheme="minorHAnsi" w:eastAsia="Times New Roman" w:hAnsiTheme="minorHAnsi" w:cstheme="minorHAnsi"/>
          <w:sz w:val="24"/>
          <w:szCs w:val="24"/>
        </w:rPr>
        <w:t xml:space="preserve"> </w:t>
      </w:r>
      <w:r w:rsidR="000D2E7A" w:rsidRPr="00F22067">
        <w:rPr>
          <w:rFonts w:asciiTheme="minorHAnsi" w:eastAsia="Times New Roman" w:hAnsiTheme="minorHAnsi" w:cstheme="minorHAnsi"/>
          <w:sz w:val="24"/>
          <w:szCs w:val="24"/>
        </w:rPr>
        <w:t>Tragically, public data</w:t>
      </w:r>
      <w:r w:rsidR="00E94129" w:rsidRPr="00F22067">
        <w:rPr>
          <w:rFonts w:asciiTheme="minorHAnsi" w:eastAsia="Times New Roman" w:hAnsiTheme="minorHAnsi" w:cstheme="minorHAnsi"/>
          <w:sz w:val="24"/>
          <w:szCs w:val="24"/>
        </w:rPr>
        <w:t xml:space="preserve"> </w:t>
      </w:r>
      <w:r w:rsidR="00E94129" w:rsidRPr="00F22067">
        <w:rPr>
          <w:rFonts w:asciiTheme="minorHAnsi" w:eastAsia="Times New Roman" w:hAnsiTheme="minorHAnsi" w:cstheme="minorHAnsi"/>
          <w:sz w:val="24"/>
          <w:szCs w:val="24"/>
        </w:rPr>
        <w:t xml:space="preserve">shows that alcohol, </w:t>
      </w:r>
      <w:r w:rsidR="00B17A90" w:rsidRPr="00F22067">
        <w:rPr>
          <w:rFonts w:asciiTheme="minorHAnsi" w:eastAsia="Times New Roman" w:hAnsiTheme="minorHAnsi" w:cstheme="minorHAnsi"/>
          <w:sz w:val="24"/>
          <w:szCs w:val="24"/>
        </w:rPr>
        <w:t>drugs,</w:t>
      </w:r>
      <w:r w:rsidR="00E94129" w:rsidRPr="00F22067">
        <w:rPr>
          <w:rFonts w:asciiTheme="minorHAnsi" w:eastAsia="Times New Roman" w:hAnsiTheme="minorHAnsi" w:cstheme="minorHAnsi"/>
          <w:sz w:val="24"/>
          <w:szCs w:val="24"/>
        </w:rPr>
        <w:t xml:space="preserve"> and suicide deaths </w:t>
      </w:r>
      <w:r w:rsidRPr="00F22067">
        <w:rPr>
          <w:rFonts w:asciiTheme="minorHAnsi" w:eastAsia="Times New Roman" w:hAnsiTheme="minorHAnsi" w:cstheme="minorHAnsi"/>
          <w:sz w:val="24"/>
          <w:szCs w:val="24"/>
        </w:rPr>
        <w:t>totaled</w:t>
      </w:r>
      <w:r w:rsidR="00E94129" w:rsidRPr="00F22067">
        <w:rPr>
          <w:rFonts w:asciiTheme="minorHAnsi" w:eastAsia="Times New Roman" w:hAnsiTheme="minorHAnsi" w:cstheme="minorHAnsi"/>
          <w:sz w:val="24"/>
          <w:szCs w:val="24"/>
        </w:rPr>
        <w:t xml:space="preserve"> 3,117 in Scotland </w:t>
      </w:r>
      <w:r w:rsidRPr="00F22067">
        <w:rPr>
          <w:rFonts w:asciiTheme="minorHAnsi" w:eastAsia="Times New Roman" w:hAnsiTheme="minorHAnsi" w:cstheme="minorHAnsi"/>
          <w:sz w:val="24"/>
          <w:szCs w:val="24"/>
        </w:rPr>
        <w:t>in 2019</w:t>
      </w:r>
      <w:r w:rsidR="000D2E7A" w:rsidRPr="00F22067">
        <w:rPr>
          <w:rFonts w:asciiTheme="minorHAnsi" w:eastAsia="Times New Roman" w:hAnsiTheme="minorHAnsi" w:cstheme="minorHAnsi"/>
          <w:sz w:val="24"/>
          <w:szCs w:val="24"/>
        </w:rPr>
        <w:t>, whilst in</w:t>
      </w:r>
      <w:r w:rsidR="00E94129" w:rsidRPr="00F22067">
        <w:rPr>
          <w:rFonts w:asciiTheme="minorHAnsi" w:eastAsia="Times New Roman" w:hAnsiTheme="minorHAnsi" w:cstheme="minorHAnsi"/>
          <w:sz w:val="24"/>
          <w:szCs w:val="24"/>
        </w:rPr>
        <w:t xml:space="preserve"> 2017, there were 8,546 drug stays in hospital</w:t>
      </w:r>
      <w:r w:rsidR="000D2E7A" w:rsidRPr="00F22067">
        <w:rPr>
          <w:rFonts w:asciiTheme="minorHAnsi" w:eastAsia="Times New Roman" w:hAnsiTheme="minorHAnsi" w:cstheme="minorHAnsi"/>
          <w:sz w:val="24"/>
          <w:szCs w:val="24"/>
        </w:rPr>
        <w:t xml:space="preserve"> and </w:t>
      </w:r>
      <w:r w:rsidR="00E94129" w:rsidRPr="00F22067">
        <w:rPr>
          <w:rFonts w:asciiTheme="minorHAnsi" w:eastAsia="Times New Roman" w:hAnsiTheme="minorHAnsi" w:cstheme="minorHAnsi"/>
          <w:sz w:val="24"/>
          <w:szCs w:val="24"/>
        </w:rPr>
        <w:t xml:space="preserve">36,235 </w:t>
      </w:r>
      <w:r w:rsidR="00E94129" w:rsidRPr="00F22067">
        <w:rPr>
          <w:rFonts w:asciiTheme="minorHAnsi" w:eastAsia="Times New Roman" w:hAnsiTheme="minorHAnsi" w:cstheme="minorHAnsi"/>
          <w:sz w:val="24"/>
          <w:szCs w:val="24"/>
        </w:rPr>
        <w:lastRenderedPageBreak/>
        <w:t>alcohol stays in hospital</w:t>
      </w:r>
      <w:r w:rsidRPr="00F22067">
        <w:rPr>
          <w:rFonts w:asciiTheme="minorHAnsi" w:eastAsia="Times New Roman" w:hAnsiTheme="minorHAnsi" w:cstheme="minorHAnsi"/>
          <w:sz w:val="24"/>
          <w:szCs w:val="24"/>
        </w:rPr>
        <w:t>,</w:t>
      </w:r>
      <w:r w:rsidR="00E94129" w:rsidRPr="00F22067">
        <w:rPr>
          <w:rFonts w:asciiTheme="minorHAnsi" w:eastAsia="Times New Roman" w:hAnsiTheme="minorHAnsi" w:cstheme="minorHAnsi"/>
          <w:sz w:val="24"/>
          <w:szCs w:val="24"/>
        </w:rPr>
        <w:t xml:space="preserve"> </w:t>
      </w:r>
      <w:r w:rsidR="00E94129" w:rsidRPr="00F22067">
        <w:rPr>
          <w:rFonts w:asciiTheme="minorHAnsi" w:eastAsia="Times New Roman" w:hAnsiTheme="minorHAnsi" w:cstheme="minorHAnsi"/>
          <w:sz w:val="24"/>
          <w:szCs w:val="24"/>
        </w:rPr>
        <w:t xml:space="preserve">93% </w:t>
      </w:r>
      <w:r w:rsidRPr="00F22067">
        <w:rPr>
          <w:rFonts w:asciiTheme="minorHAnsi" w:eastAsia="Times New Roman" w:hAnsiTheme="minorHAnsi" w:cstheme="minorHAnsi"/>
          <w:sz w:val="24"/>
          <w:szCs w:val="24"/>
        </w:rPr>
        <w:t xml:space="preserve">being </w:t>
      </w:r>
      <w:r w:rsidR="00E94129" w:rsidRPr="00F22067">
        <w:rPr>
          <w:rFonts w:asciiTheme="minorHAnsi" w:eastAsia="Times New Roman" w:hAnsiTheme="minorHAnsi" w:cstheme="minorHAnsi"/>
          <w:sz w:val="24"/>
          <w:szCs w:val="24"/>
        </w:rPr>
        <w:t>very costly emergency admissions.</w:t>
      </w:r>
      <w:r w:rsidR="000D2E7A" w:rsidRPr="00F22067">
        <w:rPr>
          <w:rFonts w:asciiTheme="minorHAnsi" w:eastAsia="Times New Roman" w:hAnsiTheme="minorHAnsi" w:cstheme="minorHAnsi"/>
          <w:sz w:val="24"/>
          <w:szCs w:val="24"/>
        </w:rPr>
        <w:t xml:space="preserve">  The need for radical change is clear given the human, social, and economic costs being incurred every day.</w:t>
      </w:r>
    </w:p>
    <w:p w14:paraId="560D211E" w14:textId="77777777" w:rsidR="002929EB" w:rsidRPr="00F22067" w:rsidRDefault="002929EB">
      <w:pPr>
        <w:spacing w:line="240" w:lineRule="auto"/>
        <w:rPr>
          <w:rFonts w:asciiTheme="minorHAnsi" w:hAnsiTheme="minorHAnsi" w:cstheme="minorHAnsi"/>
          <w:sz w:val="24"/>
          <w:szCs w:val="24"/>
        </w:rPr>
      </w:pPr>
    </w:p>
    <w:p w14:paraId="50BC5FC7" w14:textId="17D07838" w:rsidR="002929EB" w:rsidRPr="00F22067" w:rsidRDefault="00B17A90">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There is</w:t>
      </w:r>
      <w:r w:rsidR="00E94129" w:rsidRPr="00F22067">
        <w:rPr>
          <w:rFonts w:asciiTheme="minorHAnsi" w:eastAsia="Times New Roman" w:hAnsiTheme="minorHAnsi" w:cstheme="minorHAnsi"/>
          <w:sz w:val="24"/>
          <w:szCs w:val="24"/>
        </w:rPr>
        <w:t xml:space="preserve"> a clear trend of our aging population of users for whom drug use has become considerably more</w:t>
      </w:r>
      <w:r w:rsidR="00E94129" w:rsidRPr="00F22067">
        <w:rPr>
          <w:rFonts w:asciiTheme="minorHAnsi" w:eastAsia="Times New Roman" w:hAnsiTheme="minorHAnsi" w:cstheme="minorHAnsi"/>
          <w:sz w:val="24"/>
          <w:szCs w:val="24"/>
        </w:rPr>
        <w:t xml:space="preserve"> harmful over time.</w:t>
      </w:r>
      <w:r w:rsidR="000D2E7A" w:rsidRPr="00F22067">
        <w:rPr>
          <w:rFonts w:asciiTheme="minorHAnsi" w:eastAsia="Times New Roman" w:hAnsiTheme="minorHAnsi" w:cstheme="minorHAnsi"/>
          <w:sz w:val="24"/>
          <w:szCs w:val="24"/>
        </w:rPr>
        <w:t xml:space="preserve"> </w:t>
      </w:r>
      <w:r w:rsidR="00E94129" w:rsidRPr="00F22067">
        <w:rPr>
          <w:rFonts w:asciiTheme="minorHAnsi" w:eastAsia="Times New Roman" w:hAnsiTheme="minorHAnsi" w:cstheme="minorHAnsi"/>
          <w:sz w:val="24"/>
          <w:szCs w:val="24"/>
        </w:rPr>
        <w:t xml:space="preserve"> The drug market is ever changing and shows a rapid growth of new psychoactive substances as well as new routes to market through the internet, dark </w:t>
      </w:r>
      <w:r w:rsidRPr="00F22067">
        <w:rPr>
          <w:rFonts w:asciiTheme="minorHAnsi" w:eastAsia="Times New Roman" w:hAnsiTheme="minorHAnsi" w:cstheme="minorHAnsi"/>
          <w:sz w:val="24"/>
          <w:szCs w:val="24"/>
        </w:rPr>
        <w:t>web,</w:t>
      </w:r>
      <w:r w:rsidR="00E94129" w:rsidRPr="00F22067">
        <w:rPr>
          <w:rFonts w:asciiTheme="minorHAnsi" w:eastAsia="Times New Roman" w:hAnsiTheme="minorHAnsi" w:cstheme="minorHAnsi"/>
          <w:sz w:val="24"/>
          <w:szCs w:val="24"/>
        </w:rPr>
        <w:t xml:space="preserve"> and social media. </w:t>
      </w:r>
      <w:r w:rsidR="000D2E7A"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There is</w:t>
      </w:r>
      <w:r w:rsidR="00E94129" w:rsidRPr="00F22067">
        <w:rPr>
          <w:rFonts w:asciiTheme="minorHAnsi" w:eastAsia="Times New Roman" w:hAnsiTheme="minorHAnsi" w:cstheme="minorHAnsi"/>
          <w:sz w:val="24"/>
          <w:szCs w:val="24"/>
        </w:rPr>
        <w:t xml:space="preserve"> also an increase in the prevalence and potency of many dru</w:t>
      </w:r>
      <w:r w:rsidR="00E94129" w:rsidRPr="00F22067">
        <w:rPr>
          <w:rFonts w:asciiTheme="minorHAnsi" w:eastAsia="Times New Roman" w:hAnsiTheme="minorHAnsi" w:cstheme="minorHAnsi"/>
          <w:sz w:val="24"/>
          <w:szCs w:val="24"/>
        </w:rPr>
        <w:t>gs including cannabis, cocaine, benzodiazepines, which is a particular concern for the most vulnerable in the population of people who use drugs.</w:t>
      </w:r>
    </w:p>
    <w:p w14:paraId="65B33400" w14:textId="77777777" w:rsidR="002929EB" w:rsidRPr="00F22067" w:rsidRDefault="002929EB">
      <w:pPr>
        <w:spacing w:line="240" w:lineRule="auto"/>
        <w:rPr>
          <w:rFonts w:asciiTheme="minorHAnsi" w:hAnsiTheme="minorHAnsi" w:cstheme="minorHAnsi"/>
          <w:sz w:val="24"/>
          <w:szCs w:val="24"/>
        </w:rPr>
      </w:pPr>
    </w:p>
    <w:p w14:paraId="26DED49E" w14:textId="78753EC9" w:rsidR="002929EB" w:rsidRPr="00F22067" w:rsidRDefault="00B17A90">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There has</w:t>
      </w:r>
      <w:r w:rsidR="00E94129" w:rsidRPr="00F22067">
        <w:rPr>
          <w:rFonts w:asciiTheme="minorHAnsi" w:eastAsia="Times New Roman" w:hAnsiTheme="minorHAnsi" w:cstheme="minorHAnsi"/>
          <w:sz w:val="24"/>
          <w:szCs w:val="24"/>
        </w:rPr>
        <w:t xml:space="preserve"> been a rapid growth of </w:t>
      </w:r>
      <w:r w:rsidR="000D2E7A" w:rsidRPr="00F22067">
        <w:rPr>
          <w:rFonts w:asciiTheme="minorHAnsi" w:eastAsia="Times New Roman" w:hAnsiTheme="minorHAnsi" w:cstheme="minorHAnsi"/>
          <w:sz w:val="24"/>
          <w:szCs w:val="24"/>
        </w:rPr>
        <w:t>R</w:t>
      </w:r>
      <w:r w:rsidR="00E94129" w:rsidRPr="00F22067">
        <w:rPr>
          <w:rFonts w:asciiTheme="minorHAnsi" w:eastAsia="Times New Roman" w:hAnsiTheme="minorHAnsi" w:cstheme="minorHAnsi"/>
          <w:sz w:val="24"/>
          <w:szCs w:val="24"/>
        </w:rPr>
        <w:t xml:space="preserve">ecovery </w:t>
      </w:r>
      <w:r w:rsidR="000D2E7A" w:rsidRPr="00F22067">
        <w:rPr>
          <w:rFonts w:asciiTheme="minorHAnsi" w:eastAsia="Times New Roman" w:hAnsiTheme="minorHAnsi" w:cstheme="minorHAnsi"/>
          <w:sz w:val="24"/>
          <w:szCs w:val="24"/>
        </w:rPr>
        <w:t>C</w:t>
      </w:r>
      <w:r w:rsidR="00E94129" w:rsidRPr="00F22067">
        <w:rPr>
          <w:rFonts w:asciiTheme="minorHAnsi" w:eastAsia="Times New Roman" w:hAnsiTheme="minorHAnsi" w:cstheme="minorHAnsi"/>
          <w:sz w:val="24"/>
          <w:szCs w:val="24"/>
        </w:rPr>
        <w:t>ommunities which have grown up alongside existing peer-led mutual ai</w:t>
      </w:r>
      <w:r w:rsidR="00E94129" w:rsidRPr="00F22067">
        <w:rPr>
          <w:rFonts w:asciiTheme="minorHAnsi" w:eastAsia="Times New Roman" w:hAnsiTheme="minorHAnsi" w:cstheme="minorHAnsi"/>
          <w:sz w:val="24"/>
          <w:szCs w:val="24"/>
        </w:rPr>
        <w:t>d groups</w:t>
      </w:r>
      <w:r w:rsidR="000D2E7A" w:rsidRPr="00F22067">
        <w:rPr>
          <w:rFonts w:asciiTheme="minorHAnsi" w:eastAsia="Times New Roman" w:hAnsiTheme="minorHAnsi" w:cstheme="minorHAnsi"/>
          <w:sz w:val="24"/>
          <w:szCs w:val="24"/>
        </w:rPr>
        <w:t xml:space="preserve">, which </w:t>
      </w:r>
      <w:r w:rsidR="00E94129" w:rsidRPr="00F22067">
        <w:rPr>
          <w:rFonts w:asciiTheme="minorHAnsi" w:eastAsia="Times New Roman" w:hAnsiTheme="minorHAnsi" w:cstheme="minorHAnsi"/>
          <w:sz w:val="24"/>
          <w:szCs w:val="24"/>
        </w:rPr>
        <w:t xml:space="preserve">is helping to improve the overall understanding of addiction, recovery and the impact of stigma and discrimination. We believe </w:t>
      </w:r>
      <w:r w:rsidRPr="00F22067">
        <w:rPr>
          <w:rFonts w:asciiTheme="minorHAnsi" w:eastAsia="Times New Roman" w:hAnsiTheme="minorHAnsi" w:cstheme="minorHAnsi"/>
          <w:sz w:val="24"/>
          <w:szCs w:val="24"/>
        </w:rPr>
        <w:t>there is</w:t>
      </w:r>
      <w:r w:rsidR="00E94129" w:rsidRPr="00F22067">
        <w:rPr>
          <w:rFonts w:asciiTheme="minorHAnsi" w:eastAsia="Times New Roman" w:hAnsiTheme="minorHAnsi" w:cstheme="minorHAnsi"/>
          <w:sz w:val="24"/>
          <w:szCs w:val="24"/>
        </w:rPr>
        <w:t xml:space="preserve"> nothing more important than those voices with lived and living experience</w:t>
      </w:r>
      <w:r w:rsidR="000D2E7A" w:rsidRPr="00F22067">
        <w:rPr>
          <w:rFonts w:asciiTheme="minorHAnsi" w:eastAsia="Times New Roman" w:hAnsiTheme="minorHAnsi" w:cstheme="minorHAnsi"/>
          <w:sz w:val="24"/>
          <w:szCs w:val="24"/>
        </w:rPr>
        <w:t xml:space="preserve">, and they must be at the heart of designing and delivering solutions.  They </w:t>
      </w:r>
      <w:r w:rsidRPr="00F22067">
        <w:rPr>
          <w:rFonts w:asciiTheme="minorHAnsi" w:eastAsia="Times New Roman" w:hAnsiTheme="minorHAnsi" w:cstheme="minorHAnsi"/>
          <w:sz w:val="24"/>
          <w:szCs w:val="24"/>
        </w:rPr>
        <w:t>can</w:t>
      </w:r>
      <w:r w:rsidR="000D2E7A" w:rsidRPr="00F22067">
        <w:rPr>
          <w:rFonts w:asciiTheme="minorHAnsi" w:eastAsia="Times New Roman" w:hAnsiTheme="minorHAnsi" w:cstheme="minorHAnsi"/>
          <w:sz w:val="24"/>
          <w:szCs w:val="24"/>
        </w:rPr>
        <w:t xml:space="preserve"> walk the talk and can </w:t>
      </w:r>
      <w:r w:rsidR="00F64007" w:rsidRPr="00F22067">
        <w:rPr>
          <w:rFonts w:asciiTheme="minorHAnsi" w:eastAsia="Times New Roman" w:hAnsiTheme="minorHAnsi" w:cstheme="minorHAnsi"/>
          <w:sz w:val="24"/>
          <w:szCs w:val="24"/>
        </w:rPr>
        <w:t xml:space="preserve">come together to </w:t>
      </w:r>
      <w:r w:rsidR="000D2E7A" w:rsidRPr="00F22067">
        <w:rPr>
          <w:rFonts w:asciiTheme="minorHAnsi" w:eastAsia="Times New Roman" w:hAnsiTheme="minorHAnsi" w:cstheme="minorHAnsi"/>
          <w:sz w:val="24"/>
          <w:szCs w:val="24"/>
        </w:rPr>
        <w:t>demonstrate th</w:t>
      </w:r>
      <w:r w:rsidR="00F64007" w:rsidRPr="00F22067">
        <w:rPr>
          <w:rFonts w:asciiTheme="minorHAnsi" w:eastAsia="Times New Roman" w:hAnsiTheme="minorHAnsi" w:cstheme="minorHAnsi"/>
          <w:sz w:val="24"/>
          <w:szCs w:val="24"/>
        </w:rPr>
        <w:t>e power of</w:t>
      </w:r>
      <w:r w:rsidR="000D2E7A" w:rsidRPr="00F22067">
        <w:rPr>
          <w:rFonts w:asciiTheme="minorHAnsi" w:eastAsia="Times New Roman" w:hAnsiTheme="minorHAnsi" w:cstheme="minorHAnsi"/>
          <w:sz w:val="24"/>
          <w:szCs w:val="24"/>
        </w:rPr>
        <w:t xml:space="preserve"> Changed People Changing People.</w:t>
      </w:r>
    </w:p>
    <w:p w14:paraId="4D8F8B76" w14:textId="77777777" w:rsidR="002929EB" w:rsidRPr="00F22067" w:rsidRDefault="002929EB">
      <w:pPr>
        <w:spacing w:line="240" w:lineRule="auto"/>
        <w:rPr>
          <w:rFonts w:asciiTheme="minorHAnsi" w:hAnsiTheme="minorHAnsi" w:cstheme="minorHAnsi"/>
          <w:sz w:val="24"/>
          <w:szCs w:val="24"/>
        </w:rPr>
      </w:pPr>
    </w:p>
    <w:p w14:paraId="2C1D53BC" w14:textId="4680A582" w:rsidR="00F64007" w:rsidRPr="00F22067" w:rsidRDefault="00E94129">
      <w:pPr>
        <w:spacing w:line="240" w:lineRule="auto"/>
        <w:rPr>
          <w:rFonts w:asciiTheme="minorHAnsi" w:eastAsia="Times New Roman" w:hAnsiTheme="minorHAnsi" w:cstheme="minorHAnsi"/>
          <w:sz w:val="24"/>
          <w:szCs w:val="24"/>
        </w:rPr>
      </w:pPr>
      <w:r w:rsidRPr="00F22067">
        <w:rPr>
          <w:rFonts w:asciiTheme="minorHAnsi" w:eastAsia="Times New Roman" w:hAnsiTheme="minorHAnsi" w:cstheme="minorHAnsi"/>
          <w:sz w:val="24"/>
          <w:szCs w:val="24"/>
        </w:rPr>
        <w:t xml:space="preserve">Prevention and early intervention without doubt will lessen the harm caused by alcohol and drugs.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We believe education o</w:t>
      </w:r>
      <w:r w:rsidR="00F64007" w:rsidRPr="00F22067">
        <w:rPr>
          <w:rFonts w:asciiTheme="minorHAnsi" w:eastAsia="Times New Roman" w:hAnsiTheme="minorHAnsi" w:cstheme="minorHAnsi"/>
          <w:sz w:val="24"/>
          <w:szCs w:val="24"/>
        </w:rPr>
        <w:t xml:space="preserve">n </w:t>
      </w:r>
      <w:r w:rsidRPr="00F22067">
        <w:rPr>
          <w:rFonts w:asciiTheme="minorHAnsi" w:eastAsia="Times New Roman" w:hAnsiTheme="minorHAnsi" w:cstheme="minorHAnsi"/>
          <w:sz w:val="24"/>
          <w:szCs w:val="24"/>
        </w:rPr>
        <w:t>the danger of alcohol and drug misuse should be adopted as part of the curriculum in all schools across Scotland.</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 People </w:t>
      </w:r>
      <w:r w:rsidRPr="00F22067">
        <w:rPr>
          <w:rFonts w:asciiTheme="minorHAnsi" w:eastAsia="Times New Roman" w:hAnsiTheme="minorHAnsi" w:cstheme="minorHAnsi"/>
          <w:sz w:val="24"/>
          <w:szCs w:val="24"/>
        </w:rPr>
        <w:t xml:space="preserve">with lived and living experience are probably best suited to deliver the reality of when alcohol and drug use goes wrong.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The more we can do on prevention and early intervention, the less harm will be caused by alcohol and drugs. </w:t>
      </w:r>
      <w:r w:rsidR="00F64007" w:rsidRPr="00F22067">
        <w:rPr>
          <w:rFonts w:asciiTheme="minorHAnsi" w:eastAsia="Times New Roman" w:hAnsiTheme="minorHAnsi" w:cstheme="minorHAnsi"/>
          <w:sz w:val="24"/>
          <w:szCs w:val="24"/>
        </w:rPr>
        <w:t xml:space="preserve"> </w:t>
      </w:r>
    </w:p>
    <w:p w14:paraId="505A3D13" w14:textId="77777777" w:rsidR="00F64007" w:rsidRPr="00F22067" w:rsidRDefault="00F64007">
      <w:pPr>
        <w:spacing w:line="240" w:lineRule="auto"/>
        <w:rPr>
          <w:rFonts w:asciiTheme="minorHAnsi" w:eastAsia="Times New Roman" w:hAnsiTheme="minorHAnsi" w:cstheme="minorHAnsi"/>
          <w:sz w:val="24"/>
          <w:szCs w:val="24"/>
        </w:rPr>
      </w:pPr>
    </w:p>
    <w:p w14:paraId="16E61472" w14:textId="51E7FCD8"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 xml:space="preserve">Effective prevention aims to reduce the circumstances and situations which place children, young </w:t>
      </w:r>
      <w:r w:rsidR="00B17A90" w:rsidRPr="00F22067">
        <w:rPr>
          <w:rFonts w:asciiTheme="minorHAnsi" w:eastAsia="Times New Roman" w:hAnsiTheme="minorHAnsi" w:cstheme="minorHAnsi"/>
          <w:sz w:val="24"/>
          <w:szCs w:val="24"/>
        </w:rPr>
        <w:t>people,</w:t>
      </w:r>
      <w:r w:rsidRPr="00F22067">
        <w:rPr>
          <w:rFonts w:asciiTheme="minorHAnsi" w:eastAsia="Times New Roman" w:hAnsiTheme="minorHAnsi" w:cstheme="minorHAnsi"/>
          <w:sz w:val="24"/>
          <w:szCs w:val="24"/>
        </w:rPr>
        <w:t xml:space="preserve"> and adults at greater risk of developing problem drug use and it</w:t>
      </w:r>
      <w:r w:rsidRPr="00F22067">
        <w:rPr>
          <w:rFonts w:asciiTheme="minorHAnsi" w:eastAsia="Times New Roman" w:hAnsiTheme="minorHAnsi" w:cstheme="minorHAnsi"/>
          <w:sz w:val="24"/>
          <w:szCs w:val="24"/>
        </w:rPr>
        <w:t xml:space="preserve">s associated harms.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Clear links between adverse childhood experiences and problematical alcohol and drug use are regularly noted.</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It’s also worth reporting that around 70% of 15-year-olds have received lessons in class on drugs. There are plans to continue</w:t>
      </w:r>
      <w:r w:rsidRPr="00F22067">
        <w:rPr>
          <w:rFonts w:asciiTheme="minorHAnsi" w:eastAsia="Times New Roman" w:hAnsiTheme="minorHAnsi" w:cstheme="minorHAnsi"/>
          <w:sz w:val="24"/>
          <w:szCs w:val="24"/>
        </w:rPr>
        <w:t xml:space="preserve"> to take forward substance use education in Scottish schools.</w:t>
      </w:r>
    </w:p>
    <w:p w14:paraId="13AB2672" w14:textId="77777777" w:rsidR="002929EB" w:rsidRPr="00F22067" w:rsidRDefault="002929EB">
      <w:pPr>
        <w:spacing w:line="240" w:lineRule="auto"/>
        <w:rPr>
          <w:rFonts w:asciiTheme="minorHAnsi" w:hAnsiTheme="minorHAnsi" w:cstheme="minorHAnsi"/>
          <w:sz w:val="24"/>
          <w:szCs w:val="24"/>
        </w:rPr>
      </w:pPr>
    </w:p>
    <w:p w14:paraId="27EE8C67" w14:textId="6A279FCC"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 xml:space="preserve">Scotland’s alcohol consumption has always been higher than much of the UK and Western Europe.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We must work hard together to change this.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Some recovery in Scotland has become more visible in recent times, particularly abstinence</w:t>
      </w:r>
      <w:r w:rsidR="00F64007" w:rsidRPr="00F22067">
        <w:rPr>
          <w:rFonts w:asciiTheme="minorHAnsi" w:eastAsia="Times New Roman" w:hAnsiTheme="minorHAnsi" w:cstheme="minorHAnsi"/>
          <w:sz w:val="24"/>
          <w:szCs w:val="24"/>
        </w:rPr>
        <w:t>-</w:t>
      </w:r>
      <w:r w:rsidRPr="00F22067">
        <w:rPr>
          <w:rFonts w:asciiTheme="minorHAnsi" w:eastAsia="Times New Roman" w:hAnsiTheme="minorHAnsi" w:cstheme="minorHAnsi"/>
          <w:sz w:val="24"/>
          <w:szCs w:val="24"/>
        </w:rPr>
        <w:t xml:space="preserve">based recovery.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Treatment services absolutely must be pub</w:t>
      </w:r>
      <w:r w:rsidRPr="00F22067">
        <w:rPr>
          <w:rFonts w:asciiTheme="minorHAnsi" w:eastAsia="Times New Roman" w:hAnsiTheme="minorHAnsi" w:cstheme="minorHAnsi"/>
          <w:sz w:val="24"/>
          <w:szCs w:val="24"/>
        </w:rPr>
        <w:t xml:space="preserve">licised and made accessible.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Alongside treatment services other health and social services also play </w:t>
      </w:r>
      <w:r w:rsidR="00F64007" w:rsidRPr="00F22067">
        <w:rPr>
          <w:rFonts w:asciiTheme="minorHAnsi" w:eastAsia="Times New Roman" w:hAnsiTheme="minorHAnsi" w:cstheme="minorHAnsi"/>
          <w:sz w:val="24"/>
          <w:szCs w:val="24"/>
        </w:rPr>
        <w:t>a critical</w:t>
      </w:r>
      <w:r w:rsidRPr="00F22067">
        <w:rPr>
          <w:rFonts w:asciiTheme="minorHAnsi" w:eastAsia="Times New Roman" w:hAnsiTheme="minorHAnsi" w:cstheme="minorHAnsi"/>
          <w:sz w:val="24"/>
          <w:szCs w:val="24"/>
        </w:rPr>
        <w:t xml:space="preserve"> role. This includes housing, employability, </w:t>
      </w:r>
      <w:r w:rsidR="00F64007" w:rsidRPr="00F22067">
        <w:rPr>
          <w:rFonts w:asciiTheme="minorHAnsi" w:eastAsia="Times New Roman" w:hAnsiTheme="minorHAnsi" w:cstheme="minorHAnsi"/>
          <w:sz w:val="24"/>
          <w:szCs w:val="24"/>
        </w:rPr>
        <w:t>primary healthcare</w:t>
      </w:r>
      <w:r w:rsidRPr="00F22067">
        <w:rPr>
          <w:rFonts w:asciiTheme="minorHAnsi" w:eastAsia="Times New Roman" w:hAnsiTheme="minorHAnsi" w:cstheme="minorHAnsi"/>
          <w:sz w:val="24"/>
          <w:szCs w:val="24"/>
        </w:rPr>
        <w:t xml:space="preserve">, mental health, </w:t>
      </w:r>
      <w:r w:rsidR="00F64007" w:rsidRPr="00F22067">
        <w:rPr>
          <w:rFonts w:asciiTheme="minorHAnsi" w:eastAsia="Times New Roman" w:hAnsiTheme="minorHAnsi" w:cstheme="minorHAnsi"/>
          <w:sz w:val="24"/>
          <w:szCs w:val="24"/>
        </w:rPr>
        <w:t xml:space="preserve">and </w:t>
      </w:r>
      <w:r w:rsidRPr="00F22067">
        <w:rPr>
          <w:rFonts w:asciiTheme="minorHAnsi" w:eastAsia="Times New Roman" w:hAnsiTheme="minorHAnsi" w:cstheme="minorHAnsi"/>
          <w:sz w:val="24"/>
          <w:szCs w:val="24"/>
        </w:rPr>
        <w:t xml:space="preserve">children and family services, among others. </w:t>
      </w:r>
    </w:p>
    <w:p w14:paraId="058D0C9C" w14:textId="77777777" w:rsidR="002929EB" w:rsidRPr="00F22067" w:rsidRDefault="002929EB">
      <w:pPr>
        <w:spacing w:line="240" w:lineRule="auto"/>
        <w:rPr>
          <w:rFonts w:asciiTheme="minorHAnsi" w:hAnsiTheme="minorHAnsi" w:cstheme="minorHAnsi"/>
          <w:sz w:val="24"/>
          <w:szCs w:val="24"/>
        </w:rPr>
      </w:pPr>
    </w:p>
    <w:p w14:paraId="0F297133" w14:textId="054EAEC7" w:rsidR="002929EB" w:rsidRPr="00F22067" w:rsidRDefault="00E94129">
      <w:pPr>
        <w:spacing w:line="240" w:lineRule="auto"/>
        <w:rPr>
          <w:rFonts w:asciiTheme="minorHAnsi" w:hAnsiTheme="minorHAnsi" w:cstheme="minorHAnsi"/>
          <w:sz w:val="24"/>
          <w:szCs w:val="24"/>
        </w:rPr>
      </w:pPr>
      <w:proofErr w:type="gramStart"/>
      <w:r w:rsidRPr="00F22067">
        <w:rPr>
          <w:rFonts w:asciiTheme="minorHAnsi" w:eastAsia="Times New Roman" w:hAnsiTheme="minorHAnsi" w:cstheme="minorHAnsi"/>
          <w:sz w:val="24"/>
          <w:szCs w:val="24"/>
        </w:rPr>
        <w:t>It’s</w:t>
      </w:r>
      <w:proofErr w:type="gramEnd"/>
      <w:r w:rsidRPr="00F22067">
        <w:rPr>
          <w:rFonts w:asciiTheme="minorHAnsi" w:eastAsia="Times New Roman" w:hAnsiTheme="minorHAnsi" w:cstheme="minorHAnsi"/>
          <w:sz w:val="24"/>
          <w:szCs w:val="24"/>
        </w:rPr>
        <w:t xml:space="preserve"> c</w:t>
      </w:r>
      <w:r w:rsidRPr="00F22067">
        <w:rPr>
          <w:rFonts w:asciiTheme="minorHAnsi" w:eastAsia="Times New Roman" w:hAnsiTheme="minorHAnsi" w:cstheme="minorHAnsi"/>
          <w:sz w:val="24"/>
          <w:szCs w:val="24"/>
        </w:rPr>
        <w:t xml:space="preserve">learly noted that relapse is not uncommon amongst people in treatment as well as those who have moved on from treatment.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We believe this is a crucial time when support should be extended after rehab finishes</w:t>
      </w:r>
      <w:r w:rsidR="00F64007" w:rsidRPr="00F22067">
        <w:rPr>
          <w:rFonts w:asciiTheme="minorHAnsi" w:eastAsia="Times New Roman" w:hAnsiTheme="minorHAnsi" w:cstheme="minorHAnsi"/>
          <w:sz w:val="24"/>
          <w:szCs w:val="24"/>
        </w:rPr>
        <w:t xml:space="preserve">, to make planned and integrated aftercare a reality for everyone. </w:t>
      </w:r>
      <w:r w:rsidRPr="00F22067">
        <w:rPr>
          <w:rFonts w:asciiTheme="minorHAnsi" w:eastAsia="Times New Roman" w:hAnsiTheme="minorHAnsi" w:cstheme="minorHAnsi"/>
          <w:sz w:val="24"/>
          <w:szCs w:val="24"/>
        </w:rPr>
        <w:t xml:space="preserve"> </w:t>
      </w:r>
    </w:p>
    <w:p w14:paraId="43E871AB" w14:textId="77777777" w:rsidR="002929EB" w:rsidRPr="00F22067" w:rsidRDefault="002929EB">
      <w:pPr>
        <w:spacing w:line="240" w:lineRule="auto"/>
        <w:rPr>
          <w:rFonts w:asciiTheme="minorHAnsi" w:hAnsiTheme="minorHAnsi" w:cstheme="minorHAnsi"/>
          <w:sz w:val="24"/>
          <w:szCs w:val="24"/>
        </w:rPr>
      </w:pPr>
    </w:p>
    <w:p w14:paraId="475D732E" w14:textId="7900B07E" w:rsidR="002929EB" w:rsidRPr="00F22067" w:rsidRDefault="00F64007">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The</w:t>
      </w:r>
      <w:r w:rsidR="00E94129" w:rsidRPr="00F22067">
        <w:rPr>
          <w:rFonts w:asciiTheme="minorHAnsi" w:eastAsia="Times New Roman" w:hAnsiTheme="minorHAnsi" w:cstheme="minorHAnsi"/>
          <w:sz w:val="24"/>
          <w:szCs w:val="24"/>
        </w:rPr>
        <w:t xml:space="preserve"> links between problematic alcohol and drug use and poor mental health are well documented and can lead to individuals facing barriers to treatment for both issues</w:t>
      </w:r>
      <w:r w:rsidRPr="00F22067">
        <w:rPr>
          <w:rFonts w:asciiTheme="minorHAnsi" w:eastAsia="Times New Roman" w:hAnsiTheme="minorHAnsi" w:cstheme="minorHAnsi"/>
          <w:sz w:val="24"/>
          <w:szCs w:val="24"/>
        </w:rPr>
        <w:t xml:space="preserve">, being caught in the middle of a system that is trying to fix them issue by issue. Improvements are </w:t>
      </w:r>
      <w:r w:rsidRPr="00F22067">
        <w:rPr>
          <w:rFonts w:asciiTheme="minorHAnsi" w:eastAsia="Times New Roman" w:hAnsiTheme="minorHAnsi" w:cstheme="minorHAnsi"/>
          <w:sz w:val="24"/>
          <w:szCs w:val="24"/>
        </w:rPr>
        <w:lastRenderedPageBreak/>
        <w:t>being made in this regard, but much more work is required.  Again, the public sector cannot be expected to develop solutions in isolation – asset-based partnership working is vital.</w:t>
      </w:r>
    </w:p>
    <w:p w14:paraId="67187F2E" w14:textId="77777777" w:rsidR="002929EB" w:rsidRPr="00F22067" w:rsidRDefault="002929EB">
      <w:pPr>
        <w:spacing w:line="240" w:lineRule="auto"/>
        <w:rPr>
          <w:rFonts w:asciiTheme="minorHAnsi" w:hAnsiTheme="minorHAnsi" w:cstheme="minorHAnsi"/>
          <w:sz w:val="24"/>
          <w:szCs w:val="24"/>
        </w:rPr>
      </w:pPr>
    </w:p>
    <w:p w14:paraId="029D40F3" w14:textId="77777777" w:rsidR="00F64007"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Settled housing plays an important role in the preventi</w:t>
      </w:r>
      <w:r w:rsidRPr="00F22067">
        <w:rPr>
          <w:rFonts w:asciiTheme="minorHAnsi" w:eastAsia="Times New Roman" w:hAnsiTheme="minorHAnsi" w:cstheme="minorHAnsi"/>
          <w:sz w:val="24"/>
          <w:szCs w:val="24"/>
        </w:rPr>
        <w:t>on of and recovery from problematic alcohol and drug use.</w:t>
      </w:r>
      <w:r w:rsidR="00F64007" w:rsidRPr="00F22067">
        <w:rPr>
          <w:rFonts w:asciiTheme="minorHAnsi" w:eastAsia="Times New Roman" w:hAnsiTheme="minorHAnsi" w:cstheme="minorHAnsi"/>
          <w:sz w:val="24"/>
          <w:szCs w:val="24"/>
        </w:rPr>
        <w:t xml:space="preserve">  But a house must be a settled home, and there must be sufficient support in place to allow people to build positive connections locally and positive relationships with people who will walk with them on their recovery journey.  There must be recognition of the cross-over between communities of place and communities of shared experience.</w:t>
      </w:r>
    </w:p>
    <w:p w14:paraId="18DE5E1F" w14:textId="5234FBBD"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 xml:space="preserve">Scotland has thriving </w:t>
      </w:r>
      <w:r w:rsidR="00F64007" w:rsidRPr="00F22067">
        <w:rPr>
          <w:rFonts w:asciiTheme="minorHAnsi" w:eastAsia="Times New Roman" w:hAnsiTheme="minorHAnsi" w:cstheme="minorHAnsi"/>
          <w:sz w:val="24"/>
          <w:szCs w:val="24"/>
        </w:rPr>
        <w:t>R</w:t>
      </w:r>
      <w:r w:rsidRPr="00F22067">
        <w:rPr>
          <w:rFonts w:asciiTheme="minorHAnsi" w:eastAsia="Times New Roman" w:hAnsiTheme="minorHAnsi" w:cstheme="minorHAnsi"/>
          <w:sz w:val="24"/>
          <w:szCs w:val="24"/>
        </w:rPr>
        <w:t xml:space="preserve">ecovery </w:t>
      </w:r>
      <w:r w:rsidR="00F64007" w:rsidRPr="00F22067">
        <w:rPr>
          <w:rFonts w:asciiTheme="minorHAnsi" w:eastAsia="Times New Roman" w:hAnsiTheme="minorHAnsi" w:cstheme="minorHAnsi"/>
          <w:sz w:val="24"/>
          <w:szCs w:val="24"/>
        </w:rPr>
        <w:t>C</w:t>
      </w:r>
      <w:r w:rsidRPr="00F22067">
        <w:rPr>
          <w:rFonts w:asciiTheme="minorHAnsi" w:eastAsia="Times New Roman" w:hAnsiTheme="minorHAnsi" w:cstheme="minorHAnsi"/>
          <w:sz w:val="24"/>
          <w:szCs w:val="24"/>
        </w:rPr>
        <w:t>ommunities, these groups</w:t>
      </w:r>
      <w:r w:rsidR="00F64007" w:rsidRPr="00F22067">
        <w:rPr>
          <w:rFonts w:asciiTheme="minorHAnsi" w:eastAsia="Times New Roman" w:hAnsiTheme="minorHAnsi" w:cstheme="minorHAnsi"/>
          <w:sz w:val="24"/>
          <w:szCs w:val="24"/>
        </w:rPr>
        <w:t>,</w:t>
      </w:r>
      <w:r w:rsidRPr="00F22067">
        <w:rPr>
          <w:rFonts w:asciiTheme="minorHAnsi" w:eastAsia="Times New Roman" w:hAnsiTheme="minorHAnsi" w:cstheme="minorHAnsi"/>
          <w:sz w:val="24"/>
          <w:szCs w:val="24"/>
        </w:rPr>
        <w:t xml:space="preserve"> together with the recovery activists within them</w:t>
      </w:r>
      <w:r w:rsidR="00F64007" w:rsidRPr="00F22067">
        <w:rPr>
          <w:rFonts w:asciiTheme="minorHAnsi" w:eastAsia="Times New Roman" w:hAnsiTheme="minorHAnsi" w:cstheme="minorHAnsi"/>
          <w:sz w:val="24"/>
          <w:szCs w:val="24"/>
        </w:rPr>
        <w:t>,</w:t>
      </w:r>
      <w:r w:rsidRPr="00F22067">
        <w:rPr>
          <w:rFonts w:asciiTheme="minorHAnsi" w:eastAsia="Times New Roman" w:hAnsiTheme="minorHAnsi" w:cstheme="minorHAnsi"/>
          <w:sz w:val="24"/>
          <w:szCs w:val="24"/>
        </w:rPr>
        <w:t xml:space="preserve"> are best placed to lead on the development</w:t>
      </w:r>
      <w:r w:rsidR="00F64007" w:rsidRPr="00F22067">
        <w:rPr>
          <w:rFonts w:asciiTheme="minorHAnsi" w:eastAsia="Times New Roman" w:hAnsiTheme="minorHAnsi" w:cstheme="minorHAnsi"/>
          <w:sz w:val="24"/>
          <w:szCs w:val="24"/>
        </w:rPr>
        <w:t xml:space="preserve"> of </w:t>
      </w:r>
      <w:r w:rsidRPr="00F22067">
        <w:rPr>
          <w:rFonts w:asciiTheme="minorHAnsi" w:eastAsia="Times New Roman" w:hAnsiTheme="minorHAnsi" w:cstheme="minorHAnsi"/>
          <w:sz w:val="24"/>
          <w:szCs w:val="24"/>
        </w:rPr>
        <w:t>recovery</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capital and reducing stigma within co</w:t>
      </w:r>
      <w:r w:rsidRPr="00F22067">
        <w:rPr>
          <w:rFonts w:asciiTheme="minorHAnsi" w:eastAsia="Times New Roman" w:hAnsiTheme="minorHAnsi" w:cstheme="minorHAnsi"/>
          <w:sz w:val="24"/>
          <w:szCs w:val="24"/>
        </w:rPr>
        <w:t>mmunities</w:t>
      </w:r>
      <w:r w:rsidR="00F64007" w:rsidRPr="00F22067">
        <w:rPr>
          <w:rFonts w:asciiTheme="minorHAnsi" w:eastAsia="Times New Roman" w:hAnsiTheme="minorHAnsi" w:cstheme="minorHAnsi"/>
          <w:sz w:val="24"/>
          <w:szCs w:val="24"/>
        </w:rPr>
        <w:t>,</w:t>
      </w:r>
      <w:r w:rsidRPr="00F22067">
        <w:rPr>
          <w:rFonts w:asciiTheme="minorHAnsi" w:eastAsia="Times New Roman" w:hAnsiTheme="minorHAnsi" w:cstheme="minorHAnsi"/>
          <w:sz w:val="24"/>
          <w:szCs w:val="24"/>
        </w:rPr>
        <w:t xml:space="preserve"> as well as making a positive impact more broadly in their local community</w:t>
      </w:r>
      <w:r w:rsidR="00F64007" w:rsidRPr="00F22067">
        <w:rPr>
          <w:rFonts w:asciiTheme="minorHAnsi" w:eastAsia="Times New Roman" w:hAnsiTheme="minorHAnsi" w:cstheme="minorHAnsi"/>
          <w:sz w:val="24"/>
          <w:szCs w:val="24"/>
        </w:rPr>
        <w:t xml:space="preserve"> – recovery assets are community assets</w:t>
      </w:r>
      <w:r w:rsidRPr="00F22067">
        <w:rPr>
          <w:rFonts w:asciiTheme="minorHAnsi" w:eastAsia="Times New Roman" w:hAnsiTheme="minorHAnsi" w:cstheme="minorHAnsi"/>
          <w:sz w:val="24"/>
          <w:szCs w:val="24"/>
        </w:rPr>
        <w:t xml:space="preserve">.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Recovery communities provide safe places for people to socialise, connect with others in recovery, and maintain their personal recovery journeys. </w:t>
      </w:r>
      <w:r w:rsidR="00F64007"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The recovery cafes and gr</w:t>
      </w:r>
      <w:r w:rsidRPr="00F22067">
        <w:rPr>
          <w:rFonts w:asciiTheme="minorHAnsi" w:eastAsia="Times New Roman" w:hAnsiTheme="minorHAnsi" w:cstheme="minorHAnsi"/>
          <w:sz w:val="24"/>
          <w:szCs w:val="24"/>
        </w:rPr>
        <w:t>oups all have a part to play at normalising recovery and provide a safe space for anyone within the community that would like to access them</w:t>
      </w:r>
      <w:r w:rsidR="00F64007" w:rsidRPr="00F22067">
        <w:rPr>
          <w:rFonts w:asciiTheme="minorHAnsi" w:eastAsia="Times New Roman" w:hAnsiTheme="minorHAnsi" w:cstheme="minorHAnsi"/>
          <w:sz w:val="24"/>
          <w:szCs w:val="24"/>
        </w:rPr>
        <w:t xml:space="preserve">. </w:t>
      </w:r>
    </w:p>
    <w:p w14:paraId="25CD8F73" w14:textId="77777777" w:rsidR="002929EB" w:rsidRPr="00F22067" w:rsidRDefault="002929EB">
      <w:pPr>
        <w:spacing w:line="240" w:lineRule="auto"/>
        <w:rPr>
          <w:rFonts w:asciiTheme="minorHAnsi" w:hAnsiTheme="minorHAnsi" w:cstheme="minorHAnsi"/>
          <w:sz w:val="24"/>
          <w:szCs w:val="24"/>
        </w:rPr>
      </w:pPr>
    </w:p>
    <w:p w14:paraId="5A04ED7E" w14:textId="41AA0F27" w:rsidR="002929EB" w:rsidRPr="00F22067" w:rsidRDefault="00F64007">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Any approach must be trauma-informed</w:t>
      </w:r>
      <w:r w:rsidR="001A53F4" w:rsidRPr="00F22067">
        <w:rPr>
          <w:rFonts w:asciiTheme="minorHAnsi" w:eastAsia="Times New Roman" w:hAnsiTheme="minorHAnsi" w:cstheme="minorHAnsi"/>
          <w:sz w:val="24"/>
          <w:szCs w:val="24"/>
        </w:rPr>
        <w:t>, as the impact of adverse childhood experiences (ACEs) and adult trauma, must be recognised and</w:t>
      </w:r>
      <w:r w:rsidR="00E94129" w:rsidRPr="00F22067">
        <w:rPr>
          <w:rFonts w:asciiTheme="minorHAnsi" w:eastAsia="Times New Roman" w:hAnsiTheme="minorHAnsi" w:cstheme="minorHAnsi"/>
          <w:sz w:val="24"/>
          <w:szCs w:val="24"/>
        </w:rPr>
        <w:t xml:space="preserve"> </w:t>
      </w:r>
      <w:r w:rsidR="00F22067" w:rsidRPr="00F22067">
        <w:rPr>
          <w:rFonts w:asciiTheme="minorHAnsi" w:eastAsia="Times New Roman" w:hAnsiTheme="minorHAnsi" w:cstheme="minorHAnsi"/>
          <w:sz w:val="24"/>
          <w:szCs w:val="24"/>
        </w:rPr>
        <w:t>considered</w:t>
      </w:r>
      <w:r w:rsidR="00E94129" w:rsidRPr="00F22067">
        <w:rPr>
          <w:rFonts w:asciiTheme="minorHAnsi" w:eastAsia="Times New Roman" w:hAnsiTheme="minorHAnsi" w:cstheme="minorHAnsi"/>
          <w:sz w:val="24"/>
          <w:szCs w:val="24"/>
        </w:rPr>
        <w:t xml:space="preserve"> </w:t>
      </w:r>
      <w:r w:rsidR="001A53F4" w:rsidRPr="00F22067">
        <w:rPr>
          <w:rFonts w:asciiTheme="minorHAnsi" w:eastAsia="Times New Roman" w:hAnsiTheme="minorHAnsi" w:cstheme="minorHAnsi"/>
          <w:sz w:val="24"/>
          <w:szCs w:val="24"/>
        </w:rPr>
        <w:t xml:space="preserve">in all </w:t>
      </w:r>
      <w:r w:rsidR="00E94129" w:rsidRPr="00F22067">
        <w:rPr>
          <w:rFonts w:asciiTheme="minorHAnsi" w:eastAsia="Times New Roman" w:hAnsiTheme="minorHAnsi" w:cstheme="minorHAnsi"/>
          <w:sz w:val="24"/>
          <w:szCs w:val="24"/>
        </w:rPr>
        <w:t xml:space="preserve">aspects of service </w:t>
      </w:r>
      <w:r w:rsidR="001A53F4" w:rsidRPr="00F22067">
        <w:rPr>
          <w:rFonts w:asciiTheme="minorHAnsi" w:eastAsia="Times New Roman" w:hAnsiTheme="minorHAnsi" w:cstheme="minorHAnsi"/>
          <w:sz w:val="24"/>
          <w:szCs w:val="24"/>
        </w:rPr>
        <w:t xml:space="preserve">design and </w:t>
      </w:r>
      <w:r w:rsidR="00E94129" w:rsidRPr="00F22067">
        <w:rPr>
          <w:rFonts w:asciiTheme="minorHAnsi" w:eastAsia="Times New Roman" w:hAnsiTheme="minorHAnsi" w:cstheme="minorHAnsi"/>
          <w:sz w:val="24"/>
          <w:szCs w:val="24"/>
        </w:rPr>
        <w:t>delivery.</w:t>
      </w:r>
      <w:r w:rsidR="001A53F4" w:rsidRPr="00F22067">
        <w:rPr>
          <w:rFonts w:asciiTheme="minorHAnsi" w:eastAsia="Times New Roman" w:hAnsiTheme="minorHAnsi" w:cstheme="minorHAnsi"/>
          <w:sz w:val="24"/>
          <w:szCs w:val="24"/>
        </w:rPr>
        <w:t xml:space="preserve">  This is vital as part of promoting a Recovery Orientated System of Care (ROSC) across Scotland.</w:t>
      </w:r>
    </w:p>
    <w:p w14:paraId="0A17D5E4" w14:textId="77777777" w:rsidR="002929EB" w:rsidRPr="00F22067" w:rsidRDefault="002929EB">
      <w:pPr>
        <w:spacing w:line="240" w:lineRule="auto"/>
        <w:rPr>
          <w:rFonts w:asciiTheme="minorHAnsi" w:hAnsiTheme="minorHAnsi" w:cstheme="minorHAnsi"/>
          <w:sz w:val="24"/>
          <w:szCs w:val="24"/>
        </w:rPr>
      </w:pPr>
    </w:p>
    <w:p w14:paraId="4F753A82" w14:textId="597B4FD3"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 xml:space="preserve">While men are more likely to use alcohol and drugs, the recent disproportionate rise in drug related deaths among women is a particular concern. </w:t>
      </w:r>
      <w:r w:rsidR="001A53F4"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It sho</w:t>
      </w:r>
      <w:r w:rsidRPr="00F22067">
        <w:rPr>
          <w:rFonts w:asciiTheme="minorHAnsi" w:eastAsia="Times New Roman" w:hAnsiTheme="minorHAnsi" w:cstheme="minorHAnsi"/>
          <w:sz w:val="24"/>
          <w:szCs w:val="24"/>
        </w:rPr>
        <w:t>uld be noted that younger people are now less likely to be presenting for treatment for heroin and more likely to be using new psychoactive substances.</w:t>
      </w:r>
    </w:p>
    <w:p w14:paraId="5F526D48" w14:textId="77777777" w:rsidR="002929EB" w:rsidRPr="00F22067" w:rsidRDefault="002929EB">
      <w:pPr>
        <w:spacing w:line="240" w:lineRule="auto"/>
        <w:rPr>
          <w:rFonts w:asciiTheme="minorHAnsi" w:hAnsiTheme="minorHAnsi" w:cstheme="minorHAnsi"/>
          <w:sz w:val="24"/>
          <w:szCs w:val="24"/>
        </w:rPr>
      </w:pPr>
    </w:p>
    <w:p w14:paraId="78375E1C" w14:textId="25724C8B"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Problem alcohol and drug use amongst family members can have a devastating impact on the lives of child</w:t>
      </w:r>
      <w:r w:rsidRPr="00F22067">
        <w:rPr>
          <w:rFonts w:asciiTheme="minorHAnsi" w:eastAsia="Times New Roman" w:hAnsiTheme="minorHAnsi" w:cstheme="minorHAnsi"/>
          <w:sz w:val="24"/>
          <w:szCs w:val="24"/>
        </w:rPr>
        <w:t xml:space="preserve">ren. </w:t>
      </w:r>
      <w:r w:rsidR="001A53F4"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Alcohol and drug use by a loved one can also cause trauma and distress for their children and families. </w:t>
      </w:r>
      <w:r w:rsidR="001A53F4"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Wherever possible, we want children and young people to remain in stable loving families. </w:t>
      </w:r>
      <w:r w:rsidR="001A53F4"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For this to happen, services must work together to suppor</w:t>
      </w:r>
      <w:r w:rsidRPr="00F22067">
        <w:rPr>
          <w:rFonts w:asciiTheme="minorHAnsi" w:eastAsia="Times New Roman" w:hAnsiTheme="minorHAnsi" w:cstheme="minorHAnsi"/>
          <w:sz w:val="24"/>
          <w:szCs w:val="24"/>
        </w:rPr>
        <w:t>t families and share concerns quickly and effectively to protect children and young people from harm</w:t>
      </w:r>
      <w:r w:rsidR="001A53F4" w:rsidRPr="00F22067">
        <w:rPr>
          <w:rFonts w:asciiTheme="minorHAnsi" w:eastAsia="Times New Roman" w:hAnsiTheme="minorHAnsi" w:cstheme="minorHAnsi"/>
          <w:sz w:val="24"/>
          <w:szCs w:val="24"/>
        </w:rPr>
        <w:t xml:space="preserve">, whilst recognising that </w:t>
      </w:r>
      <w:r w:rsidRPr="00F22067">
        <w:rPr>
          <w:rFonts w:asciiTheme="minorHAnsi" w:eastAsia="Times New Roman" w:hAnsiTheme="minorHAnsi" w:cstheme="minorHAnsi"/>
          <w:sz w:val="24"/>
          <w:szCs w:val="24"/>
        </w:rPr>
        <w:t>children living with a parent or guardian with alcohol or drug use are not always at risk or harm</w:t>
      </w:r>
      <w:r w:rsidR="001A53F4" w:rsidRPr="00F22067">
        <w:rPr>
          <w:rFonts w:asciiTheme="minorHAnsi" w:eastAsia="Times New Roman" w:hAnsiTheme="minorHAnsi" w:cstheme="minorHAnsi"/>
          <w:sz w:val="24"/>
          <w:szCs w:val="24"/>
        </w:rPr>
        <w:t xml:space="preserve"> – person-centred approaches are required as every case is different.</w:t>
      </w:r>
    </w:p>
    <w:p w14:paraId="7F225B25" w14:textId="77777777" w:rsidR="002929EB" w:rsidRPr="00F22067" w:rsidRDefault="002929EB">
      <w:pPr>
        <w:spacing w:line="240" w:lineRule="auto"/>
        <w:rPr>
          <w:rFonts w:asciiTheme="minorHAnsi" w:hAnsiTheme="minorHAnsi" w:cstheme="minorHAnsi"/>
          <w:sz w:val="24"/>
          <w:szCs w:val="24"/>
        </w:rPr>
      </w:pPr>
    </w:p>
    <w:p w14:paraId="640F87C3" w14:textId="2BECDE38" w:rsidR="002929EB" w:rsidRPr="00F22067" w:rsidRDefault="001A53F4">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The role of Police Scotland has changed within this changing social landscape.  Over 80% of their calls for service are vulnerability related in many parts of Scotland.  They are developing a trauma-informed approach to policing that is welcomed as people must be diverted away from the justice system.  Officers work closely</w:t>
      </w:r>
      <w:r w:rsidR="00E94129" w:rsidRPr="00F22067">
        <w:rPr>
          <w:rFonts w:asciiTheme="minorHAnsi" w:eastAsia="Times New Roman" w:hAnsiTheme="minorHAnsi" w:cstheme="minorHAnsi"/>
          <w:sz w:val="24"/>
          <w:szCs w:val="24"/>
        </w:rPr>
        <w:t xml:space="preserve"> </w:t>
      </w:r>
      <w:r w:rsidR="00E94129" w:rsidRPr="00F22067">
        <w:rPr>
          <w:rFonts w:asciiTheme="minorHAnsi" w:eastAsia="Times New Roman" w:hAnsiTheme="minorHAnsi" w:cstheme="minorHAnsi"/>
          <w:sz w:val="24"/>
          <w:szCs w:val="24"/>
        </w:rPr>
        <w:t xml:space="preserve">with </w:t>
      </w:r>
      <w:r w:rsidRPr="00F22067">
        <w:rPr>
          <w:rFonts w:asciiTheme="minorHAnsi" w:eastAsia="Times New Roman" w:hAnsiTheme="minorHAnsi" w:cstheme="minorHAnsi"/>
          <w:sz w:val="24"/>
          <w:szCs w:val="24"/>
        </w:rPr>
        <w:t>R</w:t>
      </w:r>
      <w:r w:rsidR="00E94129" w:rsidRPr="00F22067">
        <w:rPr>
          <w:rFonts w:asciiTheme="minorHAnsi" w:eastAsia="Times New Roman" w:hAnsiTheme="minorHAnsi" w:cstheme="minorHAnsi"/>
          <w:sz w:val="24"/>
          <w:szCs w:val="24"/>
        </w:rPr>
        <w:t xml:space="preserve">ecovery </w:t>
      </w:r>
      <w:r w:rsidRPr="00F22067">
        <w:rPr>
          <w:rFonts w:asciiTheme="minorHAnsi" w:eastAsia="Times New Roman" w:hAnsiTheme="minorHAnsi" w:cstheme="minorHAnsi"/>
          <w:sz w:val="24"/>
          <w:szCs w:val="24"/>
        </w:rPr>
        <w:t>C</w:t>
      </w:r>
      <w:r w:rsidR="00E94129" w:rsidRPr="00F22067">
        <w:rPr>
          <w:rFonts w:asciiTheme="minorHAnsi" w:eastAsia="Times New Roman" w:hAnsiTheme="minorHAnsi" w:cstheme="minorHAnsi"/>
          <w:sz w:val="24"/>
          <w:szCs w:val="24"/>
        </w:rPr>
        <w:t>ommunities and national organisations to explore ways to better deal with drug related deaths</w:t>
      </w:r>
      <w:r w:rsidRPr="00F22067">
        <w:rPr>
          <w:rFonts w:asciiTheme="minorHAnsi" w:eastAsia="Times New Roman" w:hAnsiTheme="minorHAnsi" w:cstheme="minorHAnsi"/>
          <w:sz w:val="24"/>
          <w:szCs w:val="24"/>
        </w:rPr>
        <w:t xml:space="preserve"> and to promote a ROSC culture</w:t>
      </w:r>
      <w:r w:rsidR="00E94129"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 More people must be given access</w:t>
      </w:r>
      <w:r w:rsidR="00E94129" w:rsidRPr="00F22067">
        <w:rPr>
          <w:rFonts w:asciiTheme="minorHAnsi" w:eastAsia="Times New Roman" w:hAnsiTheme="minorHAnsi" w:cstheme="minorHAnsi"/>
          <w:sz w:val="24"/>
          <w:szCs w:val="24"/>
        </w:rPr>
        <w:t xml:space="preserve"> into treatment and support, </w:t>
      </w:r>
      <w:r w:rsidRPr="00F22067">
        <w:rPr>
          <w:rFonts w:asciiTheme="minorHAnsi" w:eastAsia="Times New Roman" w:hAnsiTheme="minorHAnsi" w:cstheme="minorHAnsi"/>
          <w:sz w:val="24"/>
          <w:szCs w:val="24"/>
        </w:rPr>
        <w:t xml:space="preserve">including those who enter via the justice system.  </w:t>
      </w:r>
      <w:r w:rsidR="00E94129" w:rsidRPr="00F22067">
        <w:rPr>
          <w:rFonts w:asciiTheme="minorHAnsi" w:eastAsia="Times New Roman" w:hAnsiTheme="minorHAnsi" w:cstheme="minorHAnsi"/>
          <w:sz w:val="24"/>
          <w:szCs w:val="24"/>
        </w:rPr>
        <w:t>In a system where punishment is easier than rehabilitation</w:t>
      </w:r>
      <w:r w:rsidR="00E94129" w:rsidRPr="00F22067">
        <w:rPr>
          <w:rFonts w:asciiTheme="minorHAnsi" w:eastAsia="Times New Roman" w:hAnsiTheme="minorHAnsi" w:cstheme="minorHAnsi"/>
          <w:sz w:val="24"/>
          <w:szCs w:val="24"/>
        </w:rPr>
        <w:t xml:space="preserve">, custodial sentences can ultimately place people with alcohol and drug problems in greater risk or harm. </w:t>
      </w:r>
    </w:p>
    <w:p w14:paraId="42D81E47" w14:textId="77777777" w:rsidR="002929EB" w:rsidRPr="00F22067" w:rsidRDefault="002929EB">
      <w:pPr>
        <w:spacing w:line="240" w:lineRule="auto"/>
        <w:rPr>
          <w:rFonts w:asciiTheme="minorHAnsi" w:hAnsiTheme="minorHAnsi" w:cstheme="minorHAnsi"/>
          <w:sz w:val="24"/>
          <w:szCs w:val="24"/>
        </w:rPr>
      </w:pPr>
    </w:p>
    <w:p w14:paraId="780E6CD8" w14:textId="77777777"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lastRenderedPageBreak/>
        <w:t>We know that compared to average rates in society, there are higher rates of problem alcohol and drug use amongst the prison population. A survey in</w:t>
      </w:r>
      <w:r w:rsidRPr="00F22067">
        <w:rPr>
          <w:rFonts w:asciiTheme="minorHAnsi" w:eastAsia="Times New Roman" w:hAnsiTheme="minorHAnsi" w:cstheme="minorHAnsi"/>
          <w:sz w:val="24"/>
          <w:szCs w:val="24"/>
        </w:rPr>
        <w:t xml:space="preserve"> 2018 finding that 78% of people who are in prison tested positive for illicit substances, with 28% testing positive for illicit opiates. Support must be offered in this sector.</w:t>
      </w:r>
    </w:p>
    <w:p w14:paraId="5C729F9D" w14:textId="77777777" w:rsidR="002929EB" w:rsidRPr="00F22067" w:rsidRDefault="002929EB">
      <w:pPr>
        <w:spacing w:line="240" w:lineRule="auto"/>
        <w:rPr>
          <w:rFonts w:asciiTheme="minorHAnsi" w:hAnsiTheme="minorHAnsi" w:cstheme="minorHAnsi"/>
          <w:sz w:val="24"/>
          <w:szCs w:val="24"/>
        </w:rPr>
      </w:pPr>
    </w:p>
    <w:p w14:paraId="346241B2" w14:textId="77777777" w:rsidR="002929EB" w:rsidRPr="00F22067" w:rsidRDefault="00E94129">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The information you have just read comes from various sources and at the Blam</w:t>
      </w:r>
      <w:r w:rsidRPr="00F22067">
        <w:rPr>
          <w:rFonts w:asciiTheme="minorHAnsi" w:eastAsia="Times New Roman" w:hAnsiTheme="minorHAnsi" w:cstheme="minorHAnsi"/>
          <w:sz w:val="24"/>
          <w:szCs w:val="24"/>
        </w:rPr>
        <w:t>eless children’s charity. We are thankful for everyone’s massive contributions to the information contained.</w:t>
      </w:r>
    </w:p>
    <w:p w14:paraId="387F2693" w14:textId="77777777" w:rsidR="002929EB" w:rsidRPr="00F22067" w:rsidRDefault="002929EB">
      <w:pPr>
        <w:spacing w:line="240" w:lineRule="auto"/>
        <w:rPr>
          <w:rFonts w:asciiTheme="minorHAnsi" w:hAnsiTheme="minorHAnsi" w:cstheme="minorHAnsi"/>
          <w:sz w:val="24"/>
          <w:szCs w:val="24"/>
        </w:rPr>
      </w:pPr>
    </w:p>
    <w:p w14:paraId="75BF1F1D" w14:textId="184AD813" w:rsidR="00F22067" w:rsidRPr="00F22067" w:rsidRDefault="001A53F4">
      <w:pPr>
        <w:spacing w:line="240" w:lineRule="auto"/>
        <w:rPr>
          <w:rFonts w:asciiTheme="minorHAnsi" w:eastAsia="Times New Roman" w:hAnsiTheme="minorHAnsi" w:cstheme="minorHAnsi"/>
          <w:sz w:val="24"/>
          <w:szCs w:val="24"/>
        </w:rPr>
      </w:pPr>
      <w:r w:rsidRPr="00F22067">
        <w:rPr>
          <w:rFonts w:asciiTheme="minorHAnsi" w:eastAsia="Times New Roman" w:hAnsiTheme="minorHAnsi" w:cstheme="minorHAnsi"/>
          <w:sz w:val="24"/>
          <w:szCs w:val="24"/>
        </w:rPr>
        <w:t>Our</w:t>
      </w:r>
      <w:r w:rsidR="00E94129" w:rsidRPr="00F22067">
        <w:rPr>
          <w:rFonts w:asciiTheme="minorHAnsi" w:eastAsia="Times New Roman" w:hAnsiTheme="minorHAnsi" w:cstheme="minorHAnsi"/>
          <w:sz w:val="24"/>
          <w:szCs w:val="24"/>
        </w:rPr>
        <w:t xml:space="preserve"> own research over </w:t>
      </w:r>
      <w:r w:rsidRPr="00F22067">
        <w:rPr>
          <w:rFonts w:asciiTheme="minorHAnsi" w:eastAsia="Times New Roman" w:hAnsiTheme="minorHAnsi" w:cstheme="minorHAnsi"/>
          <w:sz w:val="24"/>
          <w:szCs w:val="24"/>
        </w:rPr>
        <w:t>recent</w:t>
      </w:r>
      <w:r w:rsidR="00E94129" w:rsidRPr="00F22067">
        <w:rPr>
          <w:rFonts w:asciiTheme="minorHAnsi" w:eastAsia="Times New Roman" w:hAnsiTheme="minorHAnsi" w:cstheme="minorHAnsi"/>
          <w:sz w:val="24"/>
          <w:szCs w:val="24"/>
        </w:rPr>
        <w:t xml:space="preserve"> years</w:t>
      </w:r>
      <w:r w:rsidR="00E94129" w:rsidRPr="00F22067">
        <w:rPr>
          <w:rFonts w:asciiTheme="minorHAnsi" w:eastAsia="Times New Roman" w:hAnsiTheme="minorHAnsi" w:cstheme="minorHAnsi"/>
          <w:sz w:val="24"/>
          <w:szCs w:val="24"/>
        </w:rPr>
        <w:t xml:space="preserve"> indicate</w:t>
      </w:r>
      <w:r w:rsidRPr="00F22067">
        <w:rPr>
          <w:rFonts w:asciiTheme="minorHAnsi" w:eastAsia="Times New Roman" w:hAnsiTheme="minorHAnsi" w:cstheme="minorHAnsi"/>
          <w:sz w:val="24"/>
          <w:szCs w:val="24"/>
        </w:rPr>
        <w:t>s</w:t>
      </w:r>
      <w:r w:rsidR="00E94129" w:rsidRPr="00F22067">
        <w:rPr>
          <w:rFonts w:asciiTheme="minorHAnsi" w:eastAsia="Times New Roman" w:hAnsiTheme="minorHAnsi" w:cstheme="minorHAnsi"/>
          <w:sz w:val="24"/>
          <w:szCs w:val="24"/>
        </w:rPr>
        <w:t xml:space="preserve"> that </w:t>
      </w:r>
      <w:r w:rsidRPr="00F22067">
        <w:rPr>
          <w:rFonts w:asciiTheme="minorHAnsi" w:eastAsia="Times New Roman" w:hAnsiTheme="minorHAnsi" w:cstheme="minorHAnsi"/>
          <w:sz w:val="24"/>
          <w:szCs w:val="24"/>
        </w:rPr>
        <w:t>new approaches are required. We are working in partnership to design and deliver a</w:t>
      </w:r>
      <w:r w:rsidR="00E94129"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R</w:t>
      </w:r>
      <w:r w:rsidR="00E94129" w:rsidRPr="00F22067">
        <w:rPr>
          <w:rFonts w:asciiTheme="minorHAnsi" w:eastAsia="Times New Roman" w:hAnsiTheme="minorHAnsi" w:cstheme="minorHAnsi"/>
          <w:sz w:val="24"/>
          <w:szCs w:val="24"/>
        </w:rPr>
        <w:t xml:space="preserve">ecovery and </w:t>
      </w:r>
      <w:r w:rsidRPr="00F22067">
        <w:rPr>
          <w:rFonts w:asciiTheme="minorHAnsi" w:eastAsia="Times New Roman" w:hAnsiTheme="minorHAnsi" w:cstheme="minorHAnsi"/>
          <w:sz w:val="24"/>
          <w:szCs w:val="24"/>
        </w:rPr>
        <w:t>W</w:t>
      </w:r>
      <w:r w:rsidR="00E94129" w:rsidRPr="00F22067">
        <w:rPr>
          <w:rFonts w:asciiTheme="minorHAnsi" w:eastAsia="Times New Roman" w:hAnsiTheme="minorHAnsi" w:cstheme="minorHAnsi"/>
          <w:sz w:val="24"/>
          <w:szCs w:val="24"/>
        </w:rPr>
        <w:t xml:space="preserve">ellbeing </w:t>
      </w:r>
      <w:r w:rsidRPr="00F22067">
        <w:rPr>
          <w:rFonts w:asciiTheme="minorHAnsi" w:eastAsia="Times New Roman" w:hAnsiTheme="minorHAnsi" w:cstheme="minorHAnsi"/>
          <w:sz w:val="24"/>
          <w:szCs w:val="24"/>
        </w:rPr>
        <w:t>V</w:t>
      </w:r>
      <w:r w:rsidR="00E94129" w:rsidRPr="00F22067">
        <w:rPr>
          <w:rFonts w:asciiTheme="minorHAnsi" w:eastAsia="Times New Roman" w:hAnsiTheme="minorHAnsi" w:cstheme="minorHAnsi"/>
          <w:sz w:val="24"/>
          <w:szCs w:val="24"/>
        </w:rPr>
        <w:t xml:space="preserve">illage </w:t>
      </w:r>
      <w:r w:rsidRPr="00F22067">
        <w:rPr>
          <w:rFonts w:asciiTheme="minorHAnsi" w:eastAsia="Times New Roman" w:hAnsiTheme="minorHAnsi" w:cstheme="minorHAnsi"/>
          <w:sz w:val="24"/>
          <w:szCs w:val="24"/>
        </w:rPr>
        <w:t xml:space="preserve">in Hamilton, to develop a </w:t>
      </w:r>
      <w:r w:rsidR="00B17A90" w:rsidRPr="00F22067">
        <w:rPr>
          <w:rFonts w:asciiTheme="minorHAnsi" w:eastAsia="Times New Roman" w:hAnsiTheme="minorHAnsi" w:cstheme="minorHAnsi"/>
          <w:sz w:val="24"/>
          <w:szCs w:val="24"/>
        </w:rPr>
        <w:t>whole system</w:t>
      </w:r>
      <w:r w:rsidR="00E94129" w:rsidRPr="00F22067">
        <w:rPr>
          <w:rFonts w:asciiTheme="minorHAnsi" w:eastAsia="Times New Roman" w:hAnsiTheme="minorHAnsi" w:cstheme="minorHAnsi"/>
          <w:sz w:val="24"/>
          <w:szCs w:val="24"/>
        </w:rPr>
        <w:t xml:space="preserve"> where people</w:t>
      </w:r>
      <w:r w:rsidRPr="00F22067">
        <w:rPr>
          <w:rFonts w:asciiTheme="minorHAnsi" w:eastAsia="Times New Roman" w:hAnsiTheme="minorHAnsi" w:cstheme="minorHAnsi"/>
          <w:sz w:val="24"/>
          <w:szCs w:val="24"/>
        </w:rPr>
        <w:t xml:space="preserve"> can</w:t>
      </w:r>
      <w:r w:rsidR="00E94129" w:rsidRPr="00F22067">
        <w:rPr>
          <w:rFonts w:asciiTheme="minorHAnsi" w:eastAsia="Times New Roman" w:hAnsiTheme="minorHAnsi" w:cstheme="minorHAnsi"/>
          <w:sz w:val="24"/>
          <w:szCs w:val="24"/>
        </w:rPr>
        <w:t xml:space="preserve"> rec</w:t>
      </w:r>
      <w:r w:rsidR="00E94129" w:rsidRPr="00F22067">
        <w:rPr>
          <w:rFonts w:asciiTheme="minorHAnsi" w:eastAsia="Times New Roman" w:hAnsiTheme="minorHAnsi" w:cstheme="minorHAnsi"/>
          <w:sz w:val="24"/>
          <w:szCs w:val="24"/>
        </w:rPr>
        <w:t xml:space="preserve">over and thrive. </w:t>
      </w:r>
      <w:r w:rsidRPr="00F22067">
        <w:rPr>
          <w:rFonts w:asciiTheme="minorHAnsi" w:eastAsia="Times New Roman" w:hAnsiTheme="minorHAnsi" w:cstheme="minorHAnsi"/>
          <w:sz w:val="24"/>
          <w:szCs w:val="24"/>
        </w:rPr>
        <w:t xml:space="preserve"> It is being structured as a </w:t>
      </w:r>
      <w:r w:rsidR="00E94129" w:rsidRPr="00F22067">
        <w:rPr>
          <w:rFonts w:asciiTheme="minorHAnsi" w:eastAsia="Times New Roman" w:hAnsiTheme="minorHAnsi" w:cstheme="minorHAnsi"/>
          <w:sz w:val="24"/>
          <w:szCs w:val="24"/>
        </w:rPr>
        <w:t xml:space="preserve">public, social, private partnership </w:t>
      </w:r>
      <w:r w:rsidR="00F22067" w:rsidRPr="00F22067">
        <w:rPr>
          <w:rFonts w:asciiTheme="minorHAnsi" w:eastAsia="Times New Roman" w:hAnsiTheme="minorHAnsi" w:cstheme="minorHAnsi"/>
          <w:sz w:val="24"/>
          <w:szCs w:val="24"/>
        </w:rPr>
        <w:t xml:space="preserve">to </w:t>
      </w:r>
      <w:r w:rsidR="00E94129" w:rsidRPr="00F22067">
        <w:rPr>
          <w:rFonts w:asciiTheme="minorHAnsi" w:eastAsia="Times New Roman" w:hAnsiTheme="minorHAnsi" w:cstheme="minorHAnsi"/>
          <w:sz w:val="24"/>
          <w:szCs w:val="24"/>
        </w:rPr>
        <w:t>harness</w:t>
      </w:r>
      <w:r w:rsidR="00F22067" w:rsidRPr="00F22067">
        <w:rPr>
          <w:rFonts w:asciiTheme="minorHAnsi" w:eastAsia="Times New Roman" w:hAnsiTheme="minorHAnsi" w:cstheme="minorHAnsi"/>
          <w:sz w:val="24"/>
          <w:szCs w:val="24"/>
        </w:rPr>
        <w:t xml:space="preserve"> all available assets to allow us to achieve the step change in outcomes we all know are possible.  Our Village will be part of a wider Connected Community so that gaps are </w:t>
      </w:r>
      <w:r w:rsidR="00B17A90" w:rsidRPr="00F22067">
        <w:rPr>
          <w:rFonts w:asciiTheme="minorHAnsi" w:eastAsia="Times New Roman" w:hAnsiTheme="minorHAnsi" w:cstheme="minorHAnsi"/>
          <w:sz w:val="24"/>
          <w:szCs w:val="24"/>
        </w:rPr>
        <w:t>closed,</w:t>
      </w:r>
      <w:r w:rsidR="00F22067" w:rsidRPr="00F22067">
        <w:rPr>
          <w:rFonts w:asciiTheme="minorHAnsi" w:eastAsia="Times New Roman" w:hAnsiTheme="minorHAnsi" w:cstheme="minorHAnsi"/>
          <w:sz w:val="24"/>
          <w:szCs w:val="24"/>
        </w:rPr>
        <w:t xml:space="preserve"> and dots are joined across as many partner organisations as possible.</w:t>
      </w:r>
    </w:p>
    <w:p w14:paraId="32AC05A5" w14:textId="77777777" w:rsidR="00F22067" w:rsidRPr="00F22067" w:rsidRDefault="00F22067">
      <w:pPr>
        <w:spacing w:line="240" w:lineRule="auto"/>
        <w:rPr>
          <w:rFonts w:asciiTheme="minorHAnsi" w:eastAsia="Times New Roman" w:hAnsiTheme="minorHAnsi" w:cstheme="minorHAnsi"/>
          <w:sz w:val="24"/>
          <w:szCs w:val="24"/>
        </w:rPr>
      </w:pPr>
    </w:p>
    <w:p w14:paraId="490CE255" w14:textId="18E53853" w:rsidR="00F22067" w:rsidRPr="00F22067" w:rsidRDefault="00F22067">
      <w:pPr>
        <w:spacing w:line="240" w:lineRule="auto"/>
        <w:rPr>
          <w:rFonts w:asciiTheme="minorHAnsi" w:eastAsia="Times New Roman" w:hAnsiTheme="minorHAnsi" w:cstheme="minorHAnsi"/>
          <w:sz w:val="24"/>
          <w:szCs w:val="24"/>
        </w:rPr>
      </w:pPr>
      <w:r w:rsidRPr="00F22067">
        <w:rPr>
          <w:rFonts w:asciiTheme="minorHAnsi" w:eastAsia="Times New Roman" w:hAnsiTheme="minorHAnsi" w:cstheme="minorHAnsi"/>
          <w:sz w:val="24"/>
          <w:szCs w:val="24"/>
        </w:rPr>
        <w:t xml:space="preserve">We are excited by this approach as </w:t>
      </w:r>
      <w:proofErr w:type="gramStart"/>
      <w:r w:rsidRPr="00F22067">
        <w:rPr>
          <w:rFonts w:asciiTheme="minorHAnsi" w:eastAsia="Times New Roman" w:hAnsiTheme="minorHAnsi" w:cstheme="minorHAnsi"/>
          <w:sz w:val="24"/>
          <w:szCs w:val="24"/>
        </w:rPr>
        <w:t>it’s</w:t>
      </w:r>
      <w:proofErr w:type="gramEnd"/>
      <w:r w:rsidRPr="00F22067">
        <w:rPr>
          <w:rFonts w:asciiTheme="minorHAnsi" w:eastAsia="Times New Roman" w:hAnsiTheme="minorHAnsi" w:cstheme="minorHAnsi"/>
          <w:sz w:val="24"/>
          <w:szCs w:val="24"/>
        </w:rPr>
        <w:t xml:space="preserve"> a first of type in the UK and will provide a Blueprint to be repeated across Scotland and beyond.  It will </w:t>
      </w:r>
      <w:r w:rsidR="00E94129" w:rsidRPr="00F22067">
        <w:rPr>
          <w:rFonts w:asciiTheme="minorHAnsi" w:eastAsia="Times New Roman" w:hAnsiTheme="minorHAnsi" w:cstheme="minorHAnsi"/>
          <w:sz w:val="24"/>
          <w:szCs w:val="24"/>
        </w:rPr>
        <w:t xml:space="preserve">involve new ways of thinking, new </w:t>
      </w:r>
      <w:r w:rsidR="00B17A90" w:rsidRPr="00F22067">
        <w:rPr>
          <w:rFonts w:asciiTheme="minorHAnsi" w:eastAsia="Times New Roman" w:hAnsiTheme="minorHAnsi" w:cstheme="minorHAnsi"/>
          <w:sz w:val="24"/>
          <w:szCs w:val="24"/>
        </w:rPr>
        <w:t>partnerships,</w:t>
      </w:r>
      <w:r w:rsidR="00E94129" w:rsidRPr="00F22067">
        <w:rPr>
          <w:rFonts w:asciiTheme="minorHAnsi" w:eastAsia="Times New Roman" w:hAnsiTheme="minorHAnsi" w:cstheme="minorHAnsi"/>
          <w:sz w:val="24"/>
          <w:szCs w:val="24"/>
        </w:rPr>
        <w:t xml:space="preserve"> and new solution designs</w:t>
      </w:r>
      <w:r w:rsidRPr="00F22067">
        <w:rPr>
          <w:rFonts w:asciiTheme="minorHAnsi" w:eastAsia="Times New Roman" w:hAnsiTheme="minorHAnsi" w:cstheme="minorHAnsi"/>
          <w:sz w:val="24"/>
          <w:szCs w:val="24"/>
        </w:rPr>
        <w:t>, but our engagement has been very positive, and support locally and nationally is strong</w:t>
      </w:r>
      <w:r w:rsidR="00E94129" w:rsidRPr="00F22067">
        <w:rPr>
          <w:rFonts w:asciiTheme="minorHAnsi" w:eastAsia="Times New Roman" w:hAnsiTheme="minorHAnsi" w:cstheme="minorHAnsi"/>
          <w:sz w:val="24"/>
          <w:szCs w:val="24"/>
        </w:rPr>
        <w:t xml:space="preserve">. </w:t>
      </w:r>
      <w:r w:rsidRPr="00F22067">
        <w:rPr>
          <w:rFonts w:asciiTheme="minorHAnsi" w:eastAsia="Times New Roman" w:hAnsiTheme="minorHAnsi" w:cstheme="minorHAnsi"/>
          <w:sz w:val="24"/>
          <w:szCs w:val="24"/>
        </w:rPr>
        <w:t xml:space="preserve"> It is recognised that m</w:t>
      </w:r>
      <w:r w:rsidR="00E94129" w:rsidRPr="00F22067">
        <w:rPr>
          <w:rFonts w:asciiTheme="minorHAnsi" w:eastAsia="Times New Roman" w:hAnsiTheme="minorHAnsi" w:cstheme="minorHAnsi"/>
          <w:sz w:val="24"/>
          <w:szCs w:val="24"/>
        </w:rPr>
        <w:t>ore of the same is not an option</w:t>
      </w:r>
      <w:r w:rsidRPr="00F22067">
        <w:rPr>
          <w:rFonts w:asciiTheme="minorHAnsi" w:eastAsia="Times New Roman" w:hAnsiTheme="minorHAnsi" w:cstheme="minorHAnsi"/>
          <w:sz w:val="24"/>
          <w:szCs w:val="24"/>
        </w:rPr>
        <w:t xml:space="preserve"> and that p</w:t>
      </w:r>
      <w:r w:rsidR="00E94129" w:rsidRPr="00F22067">
        <w:rPr>
          <w:rFonts w:asciiTheme="minorHAnsi" w:eastAsia="Times New Roman" w:hAnsiTheme="minorHAnsi" w:cstheme="minorHAnsi"/>
          <w:sz w:val="24"/>
          <w:szCs w:val="24"/>
        </w:rPr>
        <w:t xml:space="preserve">olishing around the edges of existing service models will not </w:t>
      </w:r>
      <w:r w:rsidRPr="00F22067">
        <w:rPr>
          <w:rFonts w:asciiTheme="minorHAnsi" w:eastAsia="Times New Roman" w:hAnsiTheme="minorHAnsi" w:cstheme="minorHAnsi"/>
          <w:sz w:val="24"/>
          <w:szCs w:val="24"/>
        </w:rPr>
        <w:t xml:space="preserve">deliver the outcomes so badly needed.  </w:t>
      </w:r>
    </w:p>
    <w:p w14:paraId="3A8FE173" w14:textId="77777777" w:rsidR="00F22067" w:rsidRPr="00F22067" w:rsidRDefault="00F22067">
      <w:pPr>
        <w:spacing w:line="240" w:lineRule="auto"/>
        <w:rPr>
          <w:rFonts w:asciiTheme="minorHAnsi" w:eastAsia="Times New Roman" w:hAnsiTheme="minorHAnsi" w:cstheme="minorHAnsi"/>
          <w:sz w:val="24"/>
          <w:szCs w:val="24"/>
        </w:rPr>
      </w:pPr>
    </w:p>
    <w:p w14:paraId="6D45FB46" w14:textId="01E46AE6" w:rsidR="00F22067" w:rsidRPr="00F22067" w:rsidRDefault="00E94129">
      <w:pPr>
        <w:spacing w:line="240" w:lineRule="auto"/>
        <w:rPr>
          <w:rFonts w:asciiTheme="minorHAnsi" w:eastAsia="Times New Roman" w:hAnsiTheme="minorHAnsi" w:cstheme="minorHAnsi"/>
          <w:sz w:val="24"/>
          <w:szCs w:val="24"/>
        </w:rPr>
      </w:pPr>
      <w:r w:rsidRPr="00F22067">
        <w:rPr>
          <w:rFonts w:asciiTheme="minorHAnsi" w:eastAsia="Times New Roman" w:hAnsiTheme="minorHAnsi" w:cstheme="minorHAnsi"/>
          <w:sz w:val="24"/>
          <w:szCs w:val="24"/>
        </w:rPr>
        <w:t>So, I would like to guide people to the B</w:t>
      </w:r>
      <w:r w:rsidRPr="00F22067">
        <w:rPr>
          <w:rFonts w:asciiTheme="minorHAnsi" w:eastAsia="Times New Roman" w:hAnsiTheme="minorHAnsi" w:cstheme="minorHAnsi"/>
          <w:sz w:val="24"/>
          <w:szCs w:val="24"/>
        </w:rPr>
        <w:t xml:space="preserve">lameless website to download the </w:t>
      </w:r>
      <w:r w:rsidR="00F22067" w:rsidRPr="00F22067">
        <w:rPr>
          <w:rFonts w:asciiTheme="minorHAnsi" w:eastAsia="Times New Roman" w:hAnsiTheme="minorHAnsi" w:cstheme="minorHAnsi"/>
          <w:sz w:val="24"/>
          <w:szCs w:val="24"/>
        </w:rPr>
        <w:t>R</w:t>
      </w:r>
      <w:r w:rsidRPr="00F22067">
        <w:rPr>
          <w:rFonts w:asciiTheme="minorHAnsi" w:eastAsia="Times New Roman" w:hAnsiTheme="minorHAnsi" w:cstheme="minorHAnsi"/>
          <w:sz w:val="24"/>
          <w:szCs w:val="24"/>
        </w:rPr>
        <w:t xml:space="preserve">ecovery and </w:t>
      </w:r>
      <w:r w:rsidR="00F22067" w:rsidRPr="00F22067">
        <w:rPr>
          <w:rFonts w:asciiTheme="minorHAnsi" w:eastAsia="Times New Roman" w:hAnsiTheme="minorHAnsi" w:cstheme="minorHAnsi"/>
          <w:sz w:val="24"/>
          <w:szCs w:val="24"/>
        </w:rPr>
        <w:t>W</w:t>
      </w:r>
      <w:r w:rsidRPr="00F22067">
        <w:rPr>
          <w:rFonts w:asciiTheme="minorHAnsi" w:eastAsia="Times New Roman" w:hAnsiTheme="minorHAnsi" w:cstheme="minorHAnsi"/>
          <w:sz w:val="24"/>
          <w:szCs w:val="24"/>
        </w:rPr>
        <w:t xml:space="preserve">ellbeing </w:t>
      </w:r>
      <w:r w:rsidR="00F22067" w:rsidRPr="00F22067">
        <w:rPr>
          <w:rFonts w:asciiTheme="minorHAnsi" w:eastAsia="Times New Roman" w:hAnsiTheme="minorHAnsi" w:cstheme="minorHAnsi"/>
          <w:sz w:val="24"/>
          <w:szCs w:val="24"/>
        </w:rPr>
        <w:t>V</w:t>
      </w:r>
      <w:r w:rsidRPr="00F22067">
        <w:rPr>
          <w:rFonts w:asciiTheme="minorHAnsi" w:eastAsia="Times New Roman" w:hAnsiTheme="minorHAnsi" w:cstheme="minorHAnsi"/>
          <w:sz w:val="24"/>
          <w:szCs w:val="24"/>
        </w:rPr>
        <w:t>illage</w:t>
      </w:r>
      <w:r w:rsidR="00F22067" w:rsidRPr="00F22067">
        <w:rPr>
          <w:rFonts w:asciiTheme="minorHAnsi" w:eastAsia="Times New Roman" w:hAnsiTheme="minorHAnsi" w:cstheme="minorHAnsi"/>
          <w:sz w:val="24"/>
          <w:szCs w:val="24"/>
        </w:rPr>
        <w:t xml:space="preserve"> Solution Outline</w:t>
      </w:r>
      <w:r w:rsidRPr="00F22067">
        <w:rPr>
          <w:rFonts w:asciiTheme="minorHAnsi" w:eastAsia="Times New Roman" w:hAnsiTheme="minorHAnsi" w:cstheme="minorHAnsi"/>
          <w:sz w:val="24"/>
          <w:szCs w:val="24"/>
        </w:rPr>
        <w:t xml:space="preserve"> </w:t>
      </w:r>
      <w:proofErr w:type="gramStart"/>
      <w:r w:rsidRPr="00F22067">
        <w:rPr>
          <w:rFonts w:asciiTheme="minorHAnsi" w:eastAsia="Times New Roman" w:hAnsiTheme="minorHAnsi" w:cstheme="minorHAnsi"/>
          <w:sz w:val="24"/>
          <w:szCs w:val="24"/>
        </w:rPr>
        <w:t>that’s</w:t>
      </w:r>
      <w:proofErr w:type="gramEnd"/>
      <w:r w:rsidRPr="00F22067">
        <w:rPr>
          <w:rFonts w:asciiTheme="minorHAnsi" w:eastAsia="Times New Roman" w:hAnsiTheme="minorHAnsi" w:cstheme="minorHAnsi"/>
          <w:sz w:val="24"/>
          <w:szCs w:val="24"/>
        </w:rPr>
        <w:t xml:space="preserve"> being designed and planned by Hamilton Academical Stadium, </w:t>
      </w:r>
      <w:r w:rsidRPr="00F22067">
        <w:rPr>
          <w:rFonts w:asciiTheme="minorHAnsi" w:eastAsia="Times New Roman" w:hAnsiTheme="minorHAnsi" w:cstheme="minorHAnsi"/>
          <w:sz w:val="24"/>
          <w:szCs w:val="24"/>
        </w:rPr>
        <w:t xml:space="preserve">Blue </w:t>
      </w:r>
      <w:r w:rsidR="00B17A90" w:rsidRPr="00F22067">
        <w:rPr>
          <w:rFonts w:asciiTheme="minorHAnsi" w:eastAsia="Times New Roman" w:hAnsiTheme="minorHAnsi" w:cstheme="minorHAnsi"/>
          <w:sz w:val="24"/>
          <w:szCs w:val="24"/>
        </w:rPr>
        <w:t>Triangle,</w:t>
      </w:r>
      <w:r w:rsidRPr="00F22067">
        <w:rPr>
          <w:rFonts w:asciiTheme="minorHAnsi" w:eastAsia="Times New Roman" w:hAnsiTheme="minorHAnsi" w:cstheme="minorHAnsi"/>
          <w:sz w:val="24"/>
          <w:szCs w:val="24"/>
        </w:rPr>
        <w:t xml:space="preserve"> and the Scottish Recovery Consortium</w:t>
      </w:r>
      <w:r w:rsidR="00F22067" w:rsidRPr="00F22067">
        <w:rPr>
          <w:rFonts w:asciiTheme="minorHAnsi" w:eastAsia="Times New Roman" w:hAnsiTheme="minorHAnsi" w:cstheme="minorHAnsi"/>
          <w:sz w:val="24"/>
          <w:szCs w:val="24"/>
        </w:rPr>
        <w:t xml:space="preserve"> (SRC)</w:t>
      </w:r>
      <w:r w:rsidRPr="00F22067">
        <w:rPr>
          <w:rFonts w:asciiTheme="minorHAnsi" w:eastAsia="Times New Roman" w:hAnsiTheme="minorHAnsi" w:cstheme="minorHAnsi"/>
          <w:sz w:val="24"/>
          <w:szCs w:val="24"/>
        </w:rPr>
        <w:t>.</w:t>
      </w:r>
      <w:r w:rsidR="00F22067" w:rsidRPr="00F22067">
        <w:rPr>
          <w:rFonts w:asciiTheme="minorHAnsi" w:eastAsia="Times New Roman" w:hAnsiTheme="minorHAnsi" w:cstheme="minorHAnsi"/>
          <w:sz w:val="24"/>
          <w:szCs w:val="24"/>
        </w:rPr>
        <w:t xml:space="preserve"> This can also be accessed via </w:t>
      </w:r>
      <w:hyperlink r:id="rId8" w:history="1">
        <w:r w:rsidR="00F22067" w:rsidRPr="00F22067">
          <w:rPr>
            <w:rStyle w:val="Hyperlink"/>
            <w:rFonts w:asciiTheme="minorHAnsi" w:eastAsia="Times New Roman" w:hAnsiTheme="minorHAnsi" w:cstheme="minorHAnsi"/>
            <w:b/>
            <w:bCs/>
            <w:sz w:val="24"/>
            <w:szCs w:val="24"/>
          </w:rPr>
          <w:t>Recovery and Wellbeing Village Solution Outline</w:t>
        </w:r>
      </w:hyperlink>
      <w:r w:rsidR="00F22067" w:rsidRPr="00F22067">
        <w:rPr>
          <w:rFonts w:asciiTheme="minorHAnsi" w:eastAsia="Times New Roman" w:hAnsiTheme="minorHAnsi" w:cstheme="minorHAnsi"/>
          <w:color w:val="1F497D"/>
          <w:sz w:val="24"/>
          <w:szCs w:val="24"/>
        </w:rPr>
        <w:t>.</w:t>
      </w:r>
      <w:r w:rsidR="00F22067" w:rsidRPr="00F22067">
        <w:rPr>
          <w:rFonts w:asciiTheme="minorHAnsi" w:eastAsia="Times New Roman" w:hAnsiTheme="minorHAnsi" w:cstheme="minorHAnsi"/>
          <w:color w:val="1F497D"/>
          <w:sz w:val="28"/>
          <w:szCs w:val="28"/>
        </w:rPr>
        <w:t> </w:t>
      </w:r>
    </w:p>
    <w:p w14:paraId="279CB5B5" w14:textId="77777777" w:rsidR="00F22067" w:rsidRPr="00F22067" w:rsidRDefault="00F22067">
      <w:pPr>
        <w:spacing w:line="240" w:lineRule="auto"/>
        <w:rPr>
          <w:rFonts w:asciiTheme="minorHAnsi" w:eastAsia="Times New Roman" w:hAnsiTheme="minorHAnsi" w:cstheme="minorHAnsi"/>
          <w:sz w:val="24"/>
          <w:szCs w:val="24"/>
        </w:rPr>
      </w:pPr>
    </w:p>
    <w:p w14:paraId="00F7B83D" w14:textId="7E12581B" w:rsidR="002929EB" w:rsidRPr="00F22067" w:rsidRDefault="00F22067">
      <w:pPr>
        <w:spacing w:line="240" w:lineRule="auto"/>
        <w:rPr>
          <w:rFonts w:asciiTheme="minorHAnsi" w:hAnsiTheme="minorHAnsi" w:cstheme="minorHAnsi"/>
          <w:sz w:val="24"/>
          <w:szCs w:val="24"/>
        </w:rPr>
      </w:pPr>
      <w:r w:rsidRPr="00F22067">
        <w:rPr>
          <w:rFonts w:asciiTheme="minorHAnsi" w:eastAsia="Times New Roman" w:hAnsiTheme="minorHAnsi" w:cstheme="minorHAnsi"/>
          <w:sz w:val="24"/>
          <w:szCs w:val="24"/>
        </w:rPr>
        <w:t xml:space="preserve">When </w:t>
      </w:r>
      <w:r w:rsidR="00E94129" w:rsidRPr="00F22067">
        <w:rPr>
          <w:rFonts w:asciiTheme="minorHAnsi" w:eastAsia="Times New Roman" w:hAnsiTheme="minorHAnsi" w:cstheme="minorHAnsi"/>
          <w:sz w:val="24"/>
          <w:szCs w:val="24"/>
        </w:rPr>
        <w:t xml:space="preserve">this is viewed together with </w:t>
      </w:r>
      <w:r w:rsidRPr="00F22067">
        <w:rPr>
          <w:rFonts w:asciiTheme="minorHAnsi" w:eastAsia="Times New Roman" w:hAnsiTheme="minorHAnsi" w:cstheme="minorHAnsi"/>
          <w:sz w:val="24"/>
          <w:szCs w:val="24"/>
        </w:rPr>
        <w:t>our</w:t>
      </w:r>
      <w:r w:rsidR="00E94129" w:rsidRPr="00F22067">
        <w:rPr>
          <w:rFonts w:asciiTheme="minorHAnsi" w:eastAsia="Times New Roman" w:hAnsiTheme="minorHAnsi" w:cstheme="minorHAnsi"/>
          <w:sz w:val="24"/>
          <w:szCs w:val="24"/>
        </w:rPr>
        <w:t xml:space="preserve"> preventative spend </w:t>
      </w:r>
      <w:r w:rsidRPr="00F22067">
        <w:rPr>
          <w:rFonts w:asciiTheme="minorHAnsi" w:eastAsia="Times New Roman" w:hAnsiTheme="minorHAnsi" w:cstheme="minorHAnsi"/>
          <w:sz w:val="24"/>
          <w:szCs w:val="24"/>
        </w:rPr>
        <w:t>analysis a compelling case for our innovative approach, working with football clubs as the Cathedrals of the People becomes clear.  Let’s think differently and get this done – the time is now.</w:t>
      </w:r>
    </w:p>
    <w:sectPr w:rsidR="002929EB" w:rsidRPr="00F22067">
      <w:footerReference w:type="defaul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7F3F" w14:textId="77777777" w:rsidR="00E94129" w:rsidRDefault="00E94129" w:rsidP="00B17A90">
      <w:pPr>
        <w:spacing w:line="240" w:lineRule="auto"/>
      </w:pPr>
      <w:r>
        <w:separator/>
      </w:r>
    </w:p>
  </w:endnote>
  <w:endnote w:type="continuationSeparator" w:id="0">
    <w:p w14:paraId="49A8DE79" w14:textId="77777777" w:rsidR="00E94129" w:rsidRDefault="00E94129" w:rsidP="00B17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35514"/>
      <w:docPartObj>
        <w:docPartGallery w:val="Page Numbers (Bottom of Page)"/>
        <w:docPartUnique/>
      </w:docPartObj>
    </w:sdtPr>
    <w:sdtEndPr>
      <w:rPr>
        <w:noProof/>
        <w:color w:val="A6A6A6" w:themeColor="background1" w:themeShade="A6"/>
      </w:rPr>
    </w:sdtEndPr>
    <w:sdtContent>
      <w:p w14:paraId="19C966FA" w14:textId="76FCB8CA" w:rsidR="00B17A90" w:rsidRPr="00B17A90" w:rsidRDefault="00B17A90">
        <w:pPr>
          <w:pStyle w:val="Footer"/>
          <w:jc w:val="right"/>
          <w:rPr>
            <w:color w:val="A6A6A6" w:themeColor="background1" w:themeShade="A6"/>
          </w:rPr>
        </w:pPr>
        <w:r w:rsidRPr="00B17A90">
          <w:rPr>
            <w:color w:val="A6A6A6" w:themeColor="background1" w:themeShade="A6"/>
          </w:rPr>
          <w:fldChar w:fldCharType="begin"/>
        </w:r>
        <w:r w:rsidRPr="00B17A90">
          <w:rPr>
            <w:color w:val="A6A6A6" w:themeColor="background1" w:themeShade="A6"/>
          </w:rPr>
          <w:instrText xml:space="preserve"> PAGE   \* MERGEFORMAT </w:instrText>
        </w:r>
        <w:r w:rsidRPr="00B17A90">
          <w:rPr>
            <w:color w:val="A6A6A6" w:themeColor="background1" w:themeShade="A6"/>
          </w:rPr>
          <w:fldChar w:fldCharType="separate"/>
        </w:r>
        <w:r w:rsidRPr="00B17A90">
          <w:rPr>
            <w:noProof/>
            <w:color w:val="A6A6A6" w:themeColor="background1" w:themeShade="A6"/>
          </w:rPr>
          <w:t>2</w:t>
        </w:r>
        <w:r w:rsidRPr="00B17A90">
          <w:rPr>
            <w:noProof/>
            <w:color w:val="A6A6A6" w:themeColor="background1" w:themeShade="A6"/>
          </w:rPr>
          <w:fldChar w:fldCharType="end"/>
        </w:r>
      </w:p>
    </w:sdtContent>
  </w:sdt>
  <w:p w14:paraId="1E340F35" w14:textId="77777777" w:rsidR="00B17A90" w:rsidRDefault="00B1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6091" w14:textId="77777777" w:rsidR="00E94129" w:rsidRDefault="00E94129" w:rsidP="00B17A90">
      <w:pPr>
        <w:spacing w:line="240" w:lineRule="auto"/>
      </w:pPr>
      <w:r>
        <w:separator/>
      </w:r>
    </w:p>
  </w:footnote>
  <w:footnote w:type="continuationSeparator" w:id="0">
    <w:p w14:paraId="3B941285" w14:textId="77777777" w:rsidR="00E94129" w:rsidRDefault="00E94129" w:rsidP="00B17A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9EB"/>
    <w:rsid w:val="000D2E7A"/>
    <w:rsid w:val="001A53F4"/>
    <w:rsid w:val="001A755A"/>
    <w:rsid w:val="002929EB"/>
    <w:rsid w:val="0076559C"/>
    <w:rsid w:val="00B17A90"/>
    <w:rsid w:val="00E94129"/>
    <w:rsid w:val="00F22067"/>
    <w:rsid w:val="00F6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8D70"/>
  <w15:docId w15:val="{BEE8DCBA-0910-4FBE-8A8B-F0029D49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067"/>
    <w:rPr>
      <w:color w:val="0563C1"/>
      <w:u w:val="single"/>
    </w:rPr>
  </w:style>
  <w:style w:type="paragraph" w:styleId="Header">
    <w:name w:val="header"/>
    <w:basedOn w:val="Normal"/>
    <w:link w:val="HeaderChar"/>
    <w:uiPriority w:val="99"/>
    <w:unhideWhenUsed/>
    <w:rsid w:val="00B17A90"/>
    <w:pPr>
      <w:tabs>
        <w:tab w:val="center" w:pos="4513"/>
        <w:tab w:val="right" w:pos="9026"/>
      </w:tabs>
      <w:spacing w:line="240" w:lineRule="auto"/>
    </w:pPr>
  </w:style>
  <w:style w:type="character" w:customStyle="1" w:styleId="HeaderChar">
    <w:name w:val="Header Char"/>
    <w:basedOn w:val="DefaultParagraphFont"/>
    <w:link w:val="Header"/>
    <w:uiPriority w:val="99"/>
    <w:rsid w:val="00B17A90"/>
    <w:rPr>
      <w:rFonts w:ascii="Calibri" w:eastAsia="Calibri" w:hAnsi="Calibri" w:cs="Calibri"/>
      <w:sz w:val="22"/>
      <w:szCs w:val="22"/>
    </w:rPr>
  </w:style>
  <w:style w:type="paragraph" w:styleId="Footer">
    <w:name w:val="footer"/>
    <w:basedOn w:val="Normal"/>
    <w:link w:val="FooterChar"/>
    <w:uiPriority w:val="99"/>
    <w:unhideWhenUsed/>
    <w:rsid w:val="00B17A90"/>
    <w:pPr>
      <w:tabs>
        <w:tab w:val="center" w:pos="4513"/>
        <w:tab w:val="right" w:pos="9026"/>
      </w:tabs>
      <w:spacing w:line="240" w:lineRule="auto"/>
    </w:pPr>
  </w:style>
  <w:style w:type="character" w:customStyle="1" w:styleId="FooterChar">
    <w:name w:val="Footer Char"/>
    <w:basedOn w:val="DefaultParagraphFont"/>
    <w:link w:val="Footer"/>
    <w:uiPriority w:val="99"/>
    <w:rsid w:val="00B17A9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ct-eu.mimecast.com/s/-HydCAmPgUZq3oHGUufx?domain=btha.org.uk" TargetMode="External"/><Relationship Id="rId3" Type="http://schemas.openxmlformats.org/officeDocument/2006/relationships/webSettings" Target="webSettings.xml"/><Relationship Id="rId7" Type="http://schemas.openxmlformats.org/officeDocument/2006/relationships/hyperlink" Target="https://thebeaco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fa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Iain Macfarlane</cp:lastModifiedBy>
  <cp:revision>3</cp:revision>
  <dcterms:created xsi:type="dcterms:W3CDTF">2021-07-05T10:42:00Z</dcterms:created>
  <dcterms:modified xsi:type="dcterms:W3CDTF">2021-07-05T11:24:00Z</dcterms:modified>
</cp:coreProperties>
</file>